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6162"/>
        <w:gridCol w:w="5039"/>
        <w:gridCol w:w="4819"/>
        <w:gridCol w:w="4819"/>
      </w:tblGrid>
      <w:tr w:rsidR="00280B31" w:rsidRPr="00752FC4" w14:paraId="3C9F3AC4" w14:textId="77777777" w:rsidTr="00E25E10">
        <w:trPr>
          <w:tblHeader/>
        </w:trPr>
        <w:tc>
          <w:tcPr>
            <w:tcW w:w="6258" w:type="dxa"/>
          </w:tcPr>
          <w:p w14:paraId="4ADE7139" w14:textId="77777777" w:rsidR="00280B31" w:rsidRPr="00752FC4" w:rsidRDefault="00280B31" w:rsidP="000F7122">
            <w:pPr>
              <w:pStyle w:val="Name"/>
            </w:pPr>
            <w:r>
              <w:rPr>
                <w:noProof/>
              </w:rPr>
              <w:drawing>
                <wp:inline distT="0" distB="0" distL="0" distR="0" wp14:anchorId="099389C7" wp14:editId="7C1953C2">
                  <wp:extent cx="3278522" cy="1936308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anne\AppData\Local\Microsoft\Windows\INetCache\Content.Word\Legend product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522" cy="193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</w:tcPr>
          <w:p w14:paraId="52AA6FAC" w14:textId="77777777" w:rsidR="00E113F9" w:rsidRDefault="00E113F9" w:rsidP="00280B31">
            <w:pPr>
              <w:jc w:val="center"/>
              <w:rPr>
                <w:b/>
                <w:i/>
                <w:sz w:val="18"/>
                <w:szCs w:val="18"/>
                <w:lang w:val="en-AU"/>
              </w:rPr>
            </w:pPr>
          </w:p>
          <w:p w14:paraId="6F8AFCC3" w14:textId="77777777" w:rsidR="00E113F9" w:rsidRDefault="00E113F9" w:rsidP="00280B31">
            <w:pPr>
              <w:jc w:val="center"/>
              <w:rPr>
                <w:b/>
                <w:i/>
                <w:sz w:val="18"/>
                <w:szCs w:val="18"/>
                <w:lang w:val="en-AU"/>
              </w:rPr>
            </w:pPr>
          </w:p>
          <w:p w14:paraId="420FB888" w14:textId="77777777" w:rsidR="00280B31" w:rsidRPr="00B77F55" w:rsidRDefault="00280B31" w:rsidP="00280B31">
            <w:pPr>
              <w:jc w:val="center"/>
              <w:rPr>
                <w:b/>
                <w:i/>
                <w:sz w:val="18"/>
                <w:szCs w:val="18"/>
                <w:lang w:val="en-AU"/>
              </w:rPr>
            </w:pPr>
            <w:r w:rsidRPr="00B77F55">
              <w:rPr>
                <w:b/>
                <w:i/>
                <w:sz w:val="18"/>
                <w:szCs w:val="18"/>
                <w:lang w:val="en-AU"/>
              </w:rPr>
              <w:t>Trade Suppliers of Pool &amp; Spa Accessories</w:t>
            </w:r>
          </w:p>
          <w:p w14:paraId="7026FE43" w14:textId="77777777" w:rsidR="00280B31" w:rsidRPr="00B77F55" w:rsidRDefault="00280B31" w:rsidP="00280B31">
            <w:pPr>
              <w:rPr>
                <w:b/>
                <w:i/>
                <w:sz w:val="16"/>
                <w:szCs w:val="16"/>
                <w:lang w:val="en-AU"/>
              </w:rPr>
            </w:pPr>
          </w:p>
          <w:p w14:paraId="22F54DC6" w14:textId="77777777" w:rsidR="00280B31" w:rsidRPr="00B77F55" w:rsidRDefault="00280B31" w:rsidP="00280B3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         </w:t>
            </w:r>
            <w:r w:rsidRPr="00B77F55">
              <w:rPr>
                <w:sz w:val="18"/>
                <w:szCs w:val="18"/>
                <w:lang w:val="en-AU"/>
              </w:rPr>
              <w:t xml:space="preserve"> </w:t>
            </w:r>
            <w:r w:rsidRPr="00B77F55">
              <w:rPr>
                <w:b/>
                <w:sz w:val="18"/>
                <w:szCs w:val="18"/>
                <w:lang w:val="en-AU"/>
              </w:rPr>
              <w:t>ABN: 50 990 953 802</w:t>
            </w:r>
            <w:r>
              <w:rPr>
                <w:b/>
                <w:sz w:val="18"/>
                <w:szCs w:val="18"/>
                <w:lang w:val="en-AU"/>
              </w:rPr>
              <w:t xml:space="preserve">                          23 Dulwich Street</w:t>
            </w:r>
          </w:p>
          <w:p w14:paraId="37B55B1B" w14:textId="77777777" w:rsidR="00280B31" w:rsidRPr="00B77F55" w:rsidRDefault="00280B31" w:rsidP="00280B3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         </w:t>
            </w:r>
            <w:r w:rsidRPr="00B77F55">
              <w:rPr>
                <w:sz w:val="18"/>
                <w:szCs w:val="18"/>
                <w:lang w:val="en-AU"/>
              </w:rPr>
              <w:t xml:space="preserve"> A division of:</w:t>
            </w:r>
            <w:r>
              <w:rPr>
                <w:sz w:val="18"/>
                <w:szCs w:val="18"/>
                <w:lang w:val="en-AU"/>
              </w:rPr>
              <w:t xml:space="preserve">                                  Loganholme Qld 4129</w:t>
            </w:r>
          </w:p>
          <w:p w14:paraId="4374DACC" w14:textId="77777777" w:rsidR="00280B31" w:rsidRPr="00B77F55" w:rsidRDefault="00280B31" w:rsidP="00280B3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          D Webber Nominees Pty </w:t>
            </w:r>
            <w:r w:rsidRPr="00B77F55">
              <w:rPr>
                <w:sz w:val="18"/>
                <w:szCs w:val="18"/>
                <w:lang w:val="en-AU"/>
              </w:rPr>
              <w:t>Ltd</w:t>
            </w:r>
            <w:r>
              <w:rPr>
                <w:sz w:val="18"/>
                <w:szCs w:val="18"/>
                <w:lang w:val="en-AU"/>
              </w:rPr>
              <w:t xml:space="preserve">             Phone: 3806 1823</w:t>
            </w:r>
          </w:p>
          <w:p w14:paraId="74FAA297" w14:textId="77777777" w:rsidR="00280B31" w:rsidRPr="00B77F55" w:rsidRDefault="00280B31" w:rsidP="00280B3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          </w:t>
            </w:r>
            <w:r w:rsidRPr="00B77F55">
              <w:rPr>
                <w:sz w:val="18"/>
                <w:szCs w:val="18"/>
                <w:lang w:val="en-AU"/>
              </w:rPr>
              <w:t>ACN 616 349 213</w:t>
            </w:r>
          </w:p>
          <w:p w14:paraId="4E3C7CEE" w14:textId="77777777" w:rsidR="00E113F9" w:rsidRDefault="00D82FCD" w:rsidP="00E113F9">
            <w:pPr>
              <w:jc w:val="center"/>
              <w:rPr>
                <w:i/>
                <w:sz w:val="18"/>
                <w:szCs w:val="18"/>
                <w:lang w:val="en-AU"/>
              </w:rPr>
            </w:pPr>
            <w:hyperlink r:id="rId12" w:history="1">
              <w:r w:rsidR="00280B31" w:rsidRPr="00B77F55">
                <w:rPr>
                  <w:rStyle w:val="Hyperlink"/>
                  <w:i/>
                  <w:sz w:val="18"/>
                  <w:szCs w:val="18"/>
                  <w:lang w:val="en-AU"/>
                </w:rPr>
                <w:t>sales@legendproducts.com.au</w:t>
              </w:r>
            </w:hyperlink>
          </w:p>
          <w:p w14:paraId="01919CE4" w14:textId="77777777" w:rsidR="00280B31" w:rsidRPr="00B77F55" w:rsidRDefault="00280B31" w:rsidP="00E113F9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B77F55">
              <w:rPr>
                <w:i/>
                <w:sz w:val="18"/>
                <w:szCs w:val="18"/>
                <w:u w:val="single"/>
                <w:lang w:val="en-AU"/>
              </w:rPr>
              <w:t>accounts@legendproducts.com.au</w:t>
            </w:r>
          </w:p>
          <w:p w14:paraId="4A3C95EB" w14:textId="77777777" w:rsidR="00280B31" w:rsidRPr="00752FC4" w:rsidRDefault="00280B31" w:rsidP="00752FC4">
            <w:pPr>
              <w:pStyle w:val="ContactInfo"/>
              <w:spacing w:line="276" w:lineRule="auto"/>
            </w:pPr>
          </w:p>
        </w:tc>
        <w:tc>
          <w:tcPr>
            <w:tcW w:w="5280" w:type="dxa"/>
          </w:tcPr>
          <w:p w14:paraId="11502FF7" w14:textId="77777777" w:rsidR="00280B31" w:rsidRPr="00752FC4" w:rsidRDefault="00280B31" w:rsidP="00752FC4">
            <w:pPr>
              <w:pStyle w:val="ContactInfo"/>
            </w:pPr>
          </w:p>
        </w:tc>
        <w:tc>
          <w:tcPr>
            <w:tcW w:w="5280" w:type="dxa"/>
          </w:tcPr>
          <w:p w14:paraId="4C4CE2A2" w14:textId="77777777" w:rsidR="00280B31" w:rsidRPr="00752FC4" w:rsidRDefault="00280B31" w:rsidP="00752FC4">
            <w:pPr>
              <w:pStyle w:val="ContactInfo"/>
            </w:pPr>
          </w:p>
        </w:tc>
      </w:tr>
    </w:tbl>
    <w:p w14:paraId="67264D2A" w14:textId="77777777" w:rsidR="00807436" w:rsidRDefault="00807436" w:rsidP="00385E2B">
      <w:pPr>
        <w:spacing w:after="0"/>
        <w:jc w:val="center"/>
        <w:rPr>
          <w:b/>
          <w:sz w:val="32"/>
          <w:szCs w:val="32"/>
          <w:u w:val="single"/>
          <w:lang w:val="en-AU"/>
        </w:rPr>
      </w:pPr>
    </w:p>
    <w:p w14:paraId="2A83B8BD" w14:textId="436B2AFC" w:rsidR="001746E4" w:rsidRDefault="00385E2B" w:rsidP="00385E2B">
      <w:pPr>
        <w:spacing w:after="0"/>
        <w:jc w:val="center"/>
        <w:rPr>
          <w:b/>
          <w:sz w:val="32"/>
          <w:szCs w:val="32"/>
          <w:u w:val="single"/>
          <w:lang w:val="en-AU"/>
        </w:rPr>
      </w:pPr>
      <w:r w:rsidRPr="00441EA8">
        <w:rPr>
          <w:b/>
          <w:sz w:val="32"/>
          <w:szCs w:val="32"/>
          <w:u w:val="single"/>
          <w:lang w:val="en-AU"/>
        </w:rPr>
        <w:t>POOL HEAT EVALUATION</w:t>
      </w:r>
    </w:p>
    <w:p w14:paraId="015CE084" w14:textId="77777777" w:rsidR="00807436" w:rsidRPr="00441EA8" w:rsidRDefault="00807436" w:rsidP="00385E2B">
      <w:pPr>
        <w:spacing w:after="0"/>
        <w:jc w:val="center"/>
        <w:rPr>
          <w:b/>
          <w:sz w:val="32"/>
          <w:szCs w:val="32"/>
          <w:u w:val="single"/>
          <w:lang w:val="en-AU"/>
        </w:rPr>
      </w:pPr>
    </w:p>
    <w:p w14:paraId="13475C41" w14:textId="02963F73" w:rsidR="00385E2B" w:rsidRPr="00807436" w:rsidRDefault="00385E2B" w:rsidP="00385E2B">
      <w:pPr>
        <w:spacing w:after="0"/>
        <w:rPr>
          <w:b/>
          <w:sz w:val="16"/>
          <w:szCs w:val="16"/>
          <w:lang w:val="en-AU"/>
        </w:rPr>
      </w:pPr>
    </w:p>
    <w:p w14:paraId="590CBF72" w14:textId="4ED15B0E" w:rsidR="00385E2B" w:rsidRPr="00807436" w:rsidRDefault="00385E2B" w:rsidP="00385E2B">
      <w:pPr>
        <w:spacing w:after="0"/>
        <w:rPr>
          <w:b/>
          <w:sz w:val="28"/>
          <w:szCs w:val="28"/>
          <w:lang w:val="en-AU"/>
        </w:rPr>
      </w:pPr>
      <w:r w:rsidRPr="00807436">
        <w:rPr>
          <w:b/>
          <w:sz w:val="28"/>
          <w:szCs w:val="28"/>
          <w:lang w:val="en-AU"/>
        </w:rPr>
        <w:t xml:space="preserve">Date: </w:t>
      </w:r>
      <w:r w:rsidR="0078026C" w:rsidRPr="00807436">
        <w:rPr>
          <w:b/>
          <w:sz w:val="28"/>
          <w:szCs w:val="28"/>
          <w:lang w:val="en-AU"/>
        </w:rPr>
        <w:tab/>
      </w:r>
      <w:r w:rsidR="0078026C" w:rsidRPr="00807436">
        <w:rPr>
          <w:b/>
          <w:sz w:val="28"/>
          <w:szCs w:val="28"/>
          <w:lang w:val="en-AU"/>
        </w:rPr>
        <w:tab/>
      </w:r>
      <w:r w:rsidR="0078026C" w:rsidRPr="00807436">
        <w:rPr>
          <w:b/>
          <w:sz w:val="28"/>
          <w:szCs w:val="28"/>
          <w:lang w:val="en-AU"/>
        </w:rPr>
        <w:tab/>
      </w:r>
      <w:sdt>
        <w:sdtPr>
          <w:rPr>
            <w:b/>
            <w:sz w:val="28"/>
            <w:szCs w:val="28"/>
            <w:lang w:val="en-AU"/>
          </w:rPr>
          <w:id w:val="736673196"/>
          <w:placeholder>
            <w:docPart w:val="5F95B62BBDB64257BDD59314EE275DEB"/>
          </w:placeholder>
          <w:showingPlcHdr/>
        </w:sdtPr>
        <w:sdtContent>
          <w:r w:rsidR="0078026C" w:rsidRPr="00807436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2125B64A" w14:textId="3ECEF565" w:rsidR="00385E2B" w:rsidRPr="00807436" w:rsidRDefault="00385E2B" w:rsidP="00385E2B">
      <w:pPr>
        <w:spacing w:after="0"/>
        <w:rPr>
          <w:b/>
          <w:sz w:val="28"/>
          <w:szCs w:val="28"/>
          <w:lang w:val="en-AU"/>
        </w:rPr>
      </w:pPr>
    </w:p>
    <w:p w14:paraId="24A90C98" w14:textId="715449BA" w:rsidR="00385E2B" w:rsidRPr="00807436" w:rsidRDefault="00385E2B" w:rsidP="00385E2B">
      <w:pPr>
        <w:spacing w:after="0"/>
        <w:rPr>
          <w:b/>
          <w:sz w:val="28"/>
          <w:szCs w:val="28"/>
          <w:lang w:val="en-AU"/>
        </w:rPr>
      </w:pPr>
      <w:r w:rsidRPr="00807436">
        <w:rPr>
          <w:b/>
          <w:sz w:val="28"/>
          <w:szCs w:val="28"/>
          <w:lang w:val="en-AU"/>
        </w:rPr>
        <w:t xml:space="preserve">Contact Name: </w:t>
      </w:r>
      <w:r w:rsidR="0078026C" w:rsidRPr="00807436">
        <w:rPr>
          <w:b/>
          <w:sz w:val="28"/>
          <w:szCs w:val="28"/>
          <w:lang w:val="en-AU"/>
        </w:rPr>
        <w:tab/>
      </w:r>
      <w:sdt>
        <w:sdtPr>
          <w:rPr>
            <w:b/>
            <w:sz w:val="28"/>
            <w:szCs w:val="28"/>
            <w:lang w:val="en-AU"/>
          </w:rPr>
          <w:id w:val="-452943783"/>
          <w:placeholder>
            <w:docPart w:val="B0A8C492CC0645B3A5E6F5EC31ADF0D6"/>
          </w:placeholder>
          <w:showingPlcHdr/>
        </w:sdtPr>
        <w:sdtContent>
          <w:r w:rsidR="0078026C" w:rsidRPr="00807436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6DF588EC" w14:textId="7F92AF3B" w:rsidR="00385E2B" w:rsidRPr="00807436" w:rsidRDefault="00385E2B" w:rsidP="00385E2B">
      <w:pPr>
        <w:spacing w:after="0"/>
        <w:rPr>
          <w:b/>
          <w:sz w:val="28"/>
          <w:szCs w:val="28"/>
          <w:lang w:val="en-AU"/>
        </w:rPr>
      </w:pPr>
    </w:p>
    <w:p w14:paraId="3959610C" w14:textId="05E8EE34" w:rsidR="00385E2B" w:rsidRPr="00807436" w:rsidRDefault="00385E2B" w:rsidP="00385E2B">
      <w:pPr>
        <w:spacing w:after="0"/>
        <w:rPr>
          <w:b/>
          <w:sz w:val="28"/>
          <w:szCs w:val="28"/>
          <w:lang w:val="en-AU"/>
        </w:rPr>
      </w:pPr>
      <w:r w:rsidRPr="00807436">
        <w:rPr>
          <w:b/>
          <w:sz w:val="28"/>
          <w:szCs w:val="28"/>
          <w:lang w:val="en-AU"/>
        </w:rPr>
        <w:t xml:space="preserve">Business Name: </w:t>
      </w:r>
      <w:r w:rsidR="0078026C" w:rsidRPr="00807436">
        <w:rPr>
          <w:b/>
          <w:sz w:val="28"/>
          <w:szCs w:val="28"/>
          <w:lang w:val="en-AU"/>
        </w:rPr>
        <w:tab/>
      </w:r>
      <w:sdt>
        <w:sdtPr>
          <w:rPr>
            <w:b/>
            <w:sz w:val="28"/>
            <w:szCs w:val="28"/>
            <w:lang w:val="en-AU"/>
          </w:rPr>
          <w:id w:val="-555246665"/>
          <w:placeholder>
            <w:docPart w:val="17A3A58510E84F2CBAD71F9145C513C0"/>
          </w:placeholder>
          <w:showingPlcHdr/>
        </w:sdtPr>
        <w:sdtContent>
          <w:r w:rsidR="0078026C" w:rsidRPr="00807436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79053464" w14:textId="57B7D07F" w:rsidR="00385E2B" w:rsidRPr="00807436" w:rsidRDefault="00385E2B" w:rsidP="00385E2B">
      <w:pPr>
        <w:spacing w:after="0"/>
        <w:rPr>
          <w:b/>
          <w:sz w:val="28"/>
          <w:szCs w:val="28"/>
          <w:lang w:val="en-AU"/>
        </w:rPr>
      </w:pPr>
    </w:p>
    <w:p w14:paraId="30FDDEB5" w14:textId="024A9BB9" w:rsidR="00385E2B" w:rsidRPr="00807436" w:rsidRDefault="00385E2B" w:rsidP="00385E2B">
      <w:pPr>
        <w:spacing w:after="0"/>
        <w:rPr>
          <w:b/>
          <w:sz w:val="28"/>
          <w:szCs w:val="28"/>
          <w:lang w:val="en-AU"/>
        </w:rPr>
      </w:pPr>
      <w:r w:rsidRPr="00807436">
        <w:rPr>
          <w:b/>
          <w:sz w:val="28"/>
          <w:szCs w:val="28"/>
          <w:lang w:val="en-AU"/>
        </w:rPr>
        <w:t xml:space="preserve">Email: </w:t>
      </w:r>
      <w:r w:rsidR="0078026C" w:rsidRPr="00807436">
        <w:rPr>
          <w:b/>
          <w:sz w:val="28"/>
          <w:szCs w:val="28"/>
          <w:lang w:val="en-AU"/>
        </w:rPr>
        <w:tab/>
      </w:r>
      <w:r w:rsidR="0078026C" w:rsidRPr="00807436">
        <w:rPr>
          <w:b/>
          <w:sz w:val="28"/>
          <w:szCs w:val="28"/>
          <w:lang w:val="en-AU"/>
        </w:rPr>
        <w:tab/>
      </w:r>
      <w:sdt>
        <w:sdtPr>
          <w:rPr>
            <w:b/>
            <w:sz w:val="28"/>
            <w:szCs w:val="28"/>
            <w:lang w:val="en-AU"/>
          </w:rPr>
          <w:id w:val="1263106616"/>
          <w:placeholder>
            <w:docPart w:val="7C0FD289DA6944A6818BD0151515B299"/>
          </w:placeholder>
          <w:showingPlcHdr/>
        </w:sdtPr>
        <w:sdtContent>
          <w:r w:rsidR="0078026C" w:rsidRPr="00807436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46D95ABC" w14:textId="1B7AC939" w:rsidR="00385E2B" w:rsidRPr="00807436" w:rsidRDefault="00385E2B" w:rsidP="00385E2B">
      <w:pPr>
        <w:spacing w:after="0"/>
        <w:rPr>
          <w:b/>
          <w:sz w:val="28"/>
          <w:szCs w:val="28"/>
          <w:lang w:val="en-AU"/>
        </w:rPr>
      </w:pPr>
    </w:p>
    <w:p w14:paraId="50864AE6" w14:textId="40BCE3B4" w:rsidR="00385E2B" w:rsidRPr="00807436" w:rsidRDefault="00385E2B" w:rsidP="00385E2B">
      <w:pPr>
        <w:spacing w:after="0"/>
        <w:rPr>
          <w:b/>
          <w:sz w:val="28"/>
          <w:szCs w:val="28"/>
          <w:lang w:val="en-AU"/>
        </w:rPr>
      </w:pPr>
      <w:r w:rsidRPr="00807436">
        <w:rPr>
          <w:b/>
          <w:sz w:val="28"/>
          <w:szCs w:val="28"/>
          <w:lang w:val="en-AU"/>
        </w:rPr>
        <w:t>Contact No:</w:t>
      </w:r>
      <w:r w:rsidR="007014F7" w:rsidRPr="00807436">
        <w:rPr>
          <w:b/>
          <w:sz w:val="28"/>
          <w:szCs w:val="28"/>
          <w:lang w:val="en-AU"/>
        </w:rPr>
        <w:t xml:space="preserve"> </w:t>
      </w:r>
      <w:r w:rsidRPr="00807436">
        <w:rPr>
          <w:b/>
          <w:sz w:val="28"/>
          <w:szCs w:val="28"/>
          <w:lang w:val="en-AU"/>
        </w:rPr>
        <w:t xml:space="preserve"> </w:t>
      </w:r>
      <w:r w:rsidR="0078026C" w:rsidRPr="00807436">
        <w:rPr>
          <w:b/>
          <w:sz w:val="28"/>
          <w:szCs w:val="28"/>
          <w:lang w:val="en-AU"/>
        </w:rPr>
        <w:tab/>
      </w:r>
      <w:sdt>
        <w:sdtPr>
          <w:rPr>
            <w:b/>
            <w:sz w:val="28"/>
            <w:szCs w:val="28"/>
            <w:lang w:val="en-AU"/>
          </w:rPr>
          <w:id w:val="-1955480190"/>
          <w:placeholder>
            <w:docPart w:val="53714ABCD06848B1BBFDF79779BB5CAB"/>
          </w:placeholder>
          <w:showingPlcHdr/>
        </w:sdtPr>
        <w:sdtContent>
          <w:r w:rsidR="0078026C" w:rsidRPr="00807436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2D97D2EA" w14:textId="3483348C" w:rsidR="00385E2B" w:rsidRPr="003325AB" w:rsidRDefault="00385E2B" w:rsidP="00385E2B">
      <w:pPr>
        <w:spacing w:after="0"/>
        <w:rPr>
          <w:b/>
          <w:sz w:val="20"/>
          <w:szCs w:val="20"/>
          <w:lang w:val="en-AU"/>
        </w:rPr>
      </w:pPr>
    </w:p>
    <w:p w14:paraId="08A93CF8" w14:textId="77777777" w:rsidR="00807436" w:rsidRDefault="00807436" w:rsidP="00385E2B">
      <w:pPr>
        <w:spacing w:after="0"/>
        <w:jc w:val="center"/>
        <w:rPr>
          <w:b/>
          <w:sz w:val="32"/>
          <w:szCs w:val="32"/>
          <w:u w:val="single"/>
          <w:lang w:val="en-AU"/>
        </w:rPr>
      </w:pPr>
    </w:p>
    <w:p w14:paraId="2883BB06" w14:textId="631DC8B2" w:rsidR="00385E2B" w:rsidRPr="00F35D11" w:rsidRDefault="00385E2B" w:rsidP="00385E2B">
      <w:pPr>
        <w:spacing w:after="0"/>
        <w:jc w:val="center"/>
        <w:rPr>
          <w:b/>
          <w:sz w:val="32"/>
          <w:szCs w:val="32"/>
          <w:lang w:val="en-AU"/>
        </w:rPr>
      </w:pPr>
      <w:r w:rsidRPr="00F35D11">
        <w:rPr>
          <w:b/>
          <w:sz w:val="32"/>
          <w:szCs w:val="32"/>
          <w:u w:val="single"/>
          <w:lang w:val="en-AU"/>
        </w:rPr>
        <w:t>POOL DETAILS</w:t>
      </w:r>
    </w:p>
    <w:p w14:paraId="36042654" w14:textId="583F398F" w:rsidR="00385E2B" w:rsidRPr="00807436" w:rsidRDefault="00385E2B" w:rsidP="00385E2B">
      <w:pPr>
        <w:spacing w:after="0"/>
        <w:jc w:val="center"/>
        <w:rPr>
          <w:b/>
          <w:sz w:val="28"/>
          <w:szCs w:val="28"/>
          <w:lang w:val="en-AU"/>
        </w:rPr>
      </w:pPr>
    </w:p>
    <w:p w14:paraId="1F2195A6" w14:textId="05FC2BDE" w:rsidR="00385E2B" w:rsidRPr="00807436" w:rsidRDefault="00385E2B" w:rsidP="00385E2B">
      <w:pPr>
        <w:spacing w:after="0"/>
        <w:rPr>
          <w:b/>
          <w:sz w:val="28"/>
          <w:szCs w:val="28"/>
          <w:lang w:val="en-AU"/>
        </w:rPr>
      </w:pPr>
      <w:r w:rsidRPr="00807436">
        <w:rPr>
          <w:b/>
          <w:sz w:val="28"/>
          <w:szCs w:val="28"/>
          <w:lang w:val="en-AU"/>
        </w:rPr>
        <w:t xml:space="preserve">Location (Suburb): </w:t>
      </w:r>
      <w:sdt>
        <w:sdtPr>
          <w:rPr>
            <w:b/>
            <w:sz w:val="28"/>
            <w:szCs w:val="28"/>
            <w:lang w:val="en-AU"/>
          </w:rPr>
          <w:id w:val="476879412"/>
          <w:placeholder>
            <w:docPart w:val="089BFE21C49041628BE5E1F75ED2A088"/>
          </w:placeholder>
          <w:showingPlcHdr/>
        </w:sdtPr>
        <w:sdtContent>
          <w:r w:rsidR="0078026C" w:rsidRPr="00807436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61B320DA" w14:textId="30003B97" w:rsidR="00385E2B" w:rsidRPr="00807436" w:rsidRDefault="00385E2B" w:rsidP="00385E2B">
      <w:pPr>
        <w:spacing w:after="0"/>
        <w:rPr>
          <w:b/>
          <w:sz w:val="28"/>
          <w:szCs w:val="28"/>
          <w:lang w:val="en-AU"/>
        </w:rPr>
      </w:pPr>
    </w:p>
    <w:p w14:paraId="539088E9" w14:textId="0C968B1F" w:rsidR="00385E2B" w:rsidRPr="00807436" w:rsidRDefault="00385E2B" w:rsidP="00385E2B">
      <w:pPr>
        <w:spacing w:after="0"/>
        <w:rPr>
          <w:rFonts w:cstheme="minorHAnsi"/>
          <w:b/>
          <w:sz w:val="28"/>
          <w:szCs w:val="28"/>
          <w:lang w:val="en-AU"/>
        </w:rPr>
      </w:pPr>
      <w:r w:rsidRPr="00807436">
        <w:rPr>
          <w:b/>
          <w:sz w:val="28"/>
          <w:szCs w:val="28"/>
          <w:lang w:val="en-AU"/>
        </w:rPr>
        <w:t xml:space="preserve">Is the </w:t>
      </w:r>
      <w:r w:rsidR="007014F7" w:rsidRPr="00807436">
        <w:rPr>
          <w:b/>
          <w:sz w:val="28"/>
          <w:szCs w:val="28"/>
          <w:lang w:val="en-AU"/>
        </w:rPr>
        <w:t>P</w:t>
      </w:r>
      <w:r w:rsidRPr="00807436">
        <w:rPr>
          <w:b/>
          <w:sz w:val="28"/>
          <w:szCs w:val="28"/>
          <w:lang w:val="en-AU"/>
        </w:rPr>
        <w:t>ool:</w:t>
      </w:r>
      <w:r w:rsidRPr="00807436">
        <w:rPr>
          <w:b/>
          <w:sz w:val="28"/>
          <w:szCs w:val="28"/>
          <w:lang w:val="en-AU"/>
        </w:rPr>
        <w:tab/>
      </w:r>
      <w:r w:rsidR="0078026C" w:rsidRPr="00807436">
        <w:rPr>
          <w:b/>
          <w:sz w:val="28"/>
          <w:szCs w:val="28"/>
          <w:lang w:val="en-AU"/>
        </w:rPr>
        <w:tab/>
      </w:r>
      <w:sdt>
        <w:sdtPr>
          <w:rPr>
            <w:b/>
            <w:sz w:val="28"/>
            <w:szCs w:val="28"/>
            <w:lang w:val="en-AU"/>
          </w:rPr>
          <w:id w:val="1569151491"/>
          <w:placeholder>
            <w:docPart w:val="5FB7BF49CE654B43959B6302CCD51FFA"/>
          </w:placeholder>
          <w:showingPlcHdr/>
          <w:dropDownList>
            <w:listItem w:value="Choose an item."/>
            <w:listItem w:displayText="Commercial" w:value="Commercial"/>
            <w:listItem w:displayText="Domestic" w:value="Domestic"/>
          </w:dropDownList>
        </w:sdtPr>
        <w:sdtContent>
          <w:r w:rsidR="0078026C" w:rsidRPr="00807436">
            <w:rPr>
              <w:rStyle w:val="PlaceholderText"/>
              <w:sz w:val="28"/>
              <w:szCs w:val="28"/>
            </w:rPr>
            <w:t>Choose an item.</w:t>
          </w:r>
        </w:sdtContent>
      </w:sdt>
      <w:r w:rsidRPr="00807436">
        <w:rPr>
          <w:b/>
          <w:sz w:val="28"/>
          <w:szCs w:val="28"/>
          <w:lang w:val="en-AU"/>
        </w:rPr>
        <w:tab/>
      </w:r>
      <w:r w:rsidR="00F35D11" w:rsidRPr="00807436">
        <w:rPr>
          <w:b/>
          <w:sz w:val="28"/>
          <w:szCs w:val="28"/>
          <w:lang w:val="en-AU"/>
        </w:rPr>
        <w:tab/>
      </w:r>
      <w:sdt>
        <w:sdtPr>
          <w:rPr>
            <w:b/>
            <w:sz w:val="28"/>
            <w:szCs w:val="28"/>
            <w:lang w:val="en-AU"/>
          </w:rPr>
          <w:id w:val="185722456"/>
          <w:placeholder>
            <w:docPart w:val="F7D1883F3C3A48F19AE56A70BFF694A2"/>
          </w:placeholder>
          <w:showingPlcHdr/>
          <w:dropDownList>
            <w:listItem w:value="Choose an item."/>
            <w:listItem w:displayText="Inground" w:value="Inground"/>
            <w:listItem w:displayText="Above ground" w:value="Above ground"/>
          </w:dropDownList>
        </w:sdtPr>
        <w:sdtContent>
          <w:r w:rsidR="0078026C" w:rsidRPr="00807436">
            <w:rPr>
              <w:rStyle w:val="PlaceholderText"/>
              <w:sz w:val="28"/>
              <w:szCs w:val="28"/>
            </w:rPr>
            <w:t>Choose an item.</w:t>
          </w:r>
        </w:sdtContent>
      </w:sdt>
    </w:p>
    <w:p w14:paraId="53124AC4" w14:textId="7FCB2AC6" w:rsidR="00385E2B" w:rsidRPr="00807436" w:rsidRDefault="00385E2B" w:rsidP="00385E2B">
      <w:pPr>
        <w:spacing w:after="0"/>
        <w:rPr>
          <w:b/>
          <w:sz w:val="28"/>
          <w:szCs w:val="28"/>
          <w:lang w:val="en-AU"/>
        </w:rPr>
      </w:pPr>
    </w:p>
    <w:p w14:paraId="50A64280" w14:textId="10E774B8" w:rsidR="00385E2B" w:rsidRPr="00807436" w:rsidRDefault="00385E2B" w:rsidP="00385E2B">
      <w:pPr>
        <w:spacing w:after="0"/>
        <w:rPr>
          <w:b/>
          <w:sz w:val="28"/>
          <w:szCs w:val="28"/>
          <w:lang w:val="en-AU"/>
        </w:rPr>
      </w:pPr>
      <w:r w:rsidRPr="00807436">
        <w:rPr>
          <w:b/>
          <w:sz w:val="28"/>
          <w:szCs w:val="28"/>
          <w:lang w:val="en-AU"/>
        </w:rPr>
        <w:t>Pool Dimensions (in metres):</w:t>
      </w:r>
      <w:r w:rsidR="00F35D11" w:rsidRPr="00807436">
        <w:rPr>
          <w:b/>
          <w:sz w:val="28"/>
          <w:szCs w:val="28"/>
          <w:lang w:val="en-AU"/>
        </w:rPr>
        <w:tab/>
      </w:r>
      <w:r w:rsidR="00F35D11" w:rsidRPr="00807436">
        <w:rPr>
          <w:b/>
          <w:sz w:val="28"/>
          <w:szCs w:val="28"/>
          <w:lang w:val="en-AU"/>
        </w:rPr>
        <w:tab/>
      </w:r>
      <w:r w:rsidRPr="00807436">
        <w:rPr>
          <w:b/>
          <w:sz w:val="28"/>
          <w:szCs w:val="28"/>
          <w:lang w:val="en-AU"/>
        </w:rPr>
        <w:t xml:space="preserve">Length </w:t>
      </w:r>
      <w:r w:rsidR="005F4B47" w:rsidRPr="00807436">
        <w:rPr>
          <w:b/>
          <w:sz w:val="28"/>
          <w:szCs w:val="28"/>
          <w:lang w:val="en-AU"/>
        </w:rPr>
        <w:t xml:space="preserve"> </w:t>
      </w:r>
      <w:sdt>
        <w:sdtPr>
          <w:rPr>
            <w:b/>
            <w:sz w:val="28"/>
            <w:szCs w:val="28"/>
            <w:lang w:val="en-AU"/>
          </w:rPr>
          <w:id w:val="885610577"/>
          <w:placeholder>
            <w:docPart w:val="4A3869BC0BE04741B34C9AC733B1D63A"/>
          </w:placeholder>
          <w:showingPlcHdr/>
        </w:sdtPr>
        <w:sdtContent>
          <w:r w:rsidR="0078026C" w:rsidRPr="00807436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512DFBDD" w14:textId="7A75B681" w:rsidR="00385E2B" w:rsidRPr="00F35D11" w:rsidRDefault="00385E2B" w:rsidP="00385E2B">
      <w:pPr>
        <w:spacing w:after="0"/>
        <w:rPr>
          <w:b/>
          <w:sz w:val="28"/>
          <w:szCs w:val="28"/>
          <w:lang w:val="en-AU"/>
        </w:rPr>
      </w:pPr>
      <w:r w:rsidRPr="00F35D11">
        <w:rPr>
          <w:b/>
          <w:sz w:val="28"/>
          <w:szCs w:val="28"/>
          <w:lang w:val="en-AU"/>
        </w:rPr>
        <w:tab/>
      </w:r>
      <w:r w:rsidRPr="00F35D11">
        <w:rPr>
          <w:b/>
          <w:sz w:val="28"/>
          <w:szCs w:val="28"/>
          <w:lang w:val="en-AU"/>
        </w:rPr>
        <w:tab/>
      </w:r>
      <w:r w:rsidRPr="00F35D11">
        <w:rPr>
          <w:b/>
          <w:sz w:val="28"/>
          <w:szCs w:val="28"/>
          <w:lang w:val="en-AU"/>
        </w:rPr>
        <w:tab/>
      </w:r>
      <w:r w:rsidRPr="00F35D11">
        <w:rPr>
          <w:b/>
          <w:sz w:val="28"/>
          <w:szCs w:val="28"/>
          <w:lang w:val="en-AU"/>
        </w:rPr>
        <w:tab/>
      </w:r>
      <w:r w:rsidR="005F4B47" w:rsidRPr="00F35D11">
        <w:rPr>
          <w:b/>
          <w:sz w:val="28"/>
          <w:szCs w:val="28"/>
          <w:lang w:val="en-AU"/>
        </w:rPr>
        <w:tab/>
      </w:r>
      <w:r w:rsidR="005F4B47" w:rsidRPr="00F35D11">
        <w:rPr>
          <w:b/>
          <w:sz w:val="28"/>
          <w:szCs w:val="28"/>
          <w:lang w:val="en-AU"/>
        </w:rPr>
        <w:tab/>
      </w:r>
      <w:r w:rsidRPr="00F35D11">
        <w:rPr>
          <w:b/>
          <w:sz w:val="28"/>
          <w:szCs w:val="28"/>
          <w:lang w:val="en-AU"/>
        </w:rPr>
        <w:t>Width</w:t>
      </w:r>
      <w:r w:rsidR="005F4B47" w:rsidRPr="00F35D11">
        <w:rPr>
          <w:b/>
          <w:sz w:val="28"/>
          <w:szCs w:val="28"/>
          <w:lang w:val="en-AU"/>
        </w:rPr>
        <w:t xml:space="preserve"> </w:t>
      </w:r>
      <w:r w:rsidRPr="00F35D11">
        <w:rPr>
          <w:b/>
          <w:sz w:val="28"/>
          <w:szCs w:val="28"/>
          <w:lang w:val="en-AU"/>
        </w:rPr>
        <w:t xml:space="preserve"> </w:t>
      </w:r>
      <w:r w:rsidR="007014F7">
        <w:rPr>
          <w:b/>
          <w:sz w:val="28"/>
          <w:szCs w:val="28"/>
          <w:lang w:val="en-AU"/>
        </w:rPr>
        <w:t xml:space="preserve"> </w:t>
      </w:r>
      <w:sdt>
        <w:sdtPr>
          <w:rPr>
            <w:b/>
            <w:sz w:val="28"/>
            <w:szCs w:val="28"/>
            <w:lang w:val="en-AU"/>
          </w:rPr>
          <w:id w:val="1670447743"/>
          <w:placeholder>
            <w:docPart w:val="8FFFE948C3E5406D9761A6735851B17B"/>
          </w:placeholder>
          <w:showingPlcHdr/>
        </w:sdtPr>
        <w:sdtContent>
          <w:r w:rsidR="0078026C" w:rsidRPr="008338C7">
            <w:rPr>
              <w:rStyle w:val="PlaceholderText"/>
            </w:rPr>
            <w:t>Click or tap here to enter text.</w:t>
          </w:r>
        </w:sdtContent>
      </w:sdt>
    </w:p>
    <w:p w14:paraId="472616E1" w14:textId="379C18F1" w:rsidR="00385E2B" w:rsidRPr="00F35D11" w:rsidRDefault="00385E2B" w:rsidP="00385E2B">
      <w:pPr>
        <w:spacing w:after="0"/>
        <w:rPr>
          <w:b/>
          <w:sz w:val="28"/>
          <w:szCs w:val="28"/>
          <w:lang w:val="en-AU"/>
        </w:rPr>
      </w:pPr>
      <w:r w:rsidRPr="00F35D11">
        <w:rPr>
          <w:b/>
          <w:sz w:val="28"/>
          <w:szCs w:val="28"/>
          <w:lang w:val="en-AU"/>
        </w:rPr>
        <w:tab/>
      </w:r>
      <w:r w:rsidRPr="00F35D11">
        <w:rPr>
          <w:b/>
          <w:sz w:val="28"/>
          <w:szCs w:val="28"/>
          <w:lang w:val="en-AU"/>
        </w:rPr>
        <w:tab/>
      </w:r>
      <w:r w:rsidRPr="00F35D11">
        <w:rPr>
          <w:b/>
          <w:sz w:val="28"/>
          <w:szCs w:val="28"/>
          <w:lang w:val="en-AU"/>
        </w:rPr>
        <w:tab/>
      </w:r>
      <w:r w:rsidRPr="00F35D11">
        <w:rPr>
          <w:b/>
          <w:sz w:val="28"/>
          <w:szCs w:val="28"/>
          <w:lang w:val="en-AU"/>
        </w:rPr>
        <w:tab/>
      </w:r>
      <w:r w:rsidR="005F4B47" w:rsidRPr="00F35D11">
        <w:rPr>
          <w:b/>
          <w:sz w:val="28"/>
          <w:szCs w:val="28"/>
          <w:lang w:val="en-AU"/>
        </w:rPr>
        <w:tab/>
      </w:r>
      <w:r w:rsidR="005F4B47" w:rsidRPr="00F35D11">
        <w:rPr>
          <w:b/>
          <w:sz w:val="28"/>
          <w:szCs w:val="28"/>
          <w:lang w:val="en-AU"/>
        </w:rPr>
        <w:tab/>
        <w:t xml:space="preserve">Avg Depth  </w:t>
      </w:r>
      <w:sdt>
        <w:sdtPr>
          <w:rPr>
            <w:b/>
            <w:sz w:val="28"/>
            <w:szCs w:val="28"/>
            <w:lang w:val="en-AU"/>
          </w:rPr>
          <w:id w:val="-982690919"/>
          <w:placeholder>
            <w:docPart w:val="F6C603EB72E34AC1B29E132D322D2FE0"/>
          </w:placeholder>
          <w:showingPlcHdr/>
        </w:sdtPr>
        <w:sdtContent>
          <w:r w:rsidR="0078026C" w:rsidRPr="008338C7">
            <w:rPr>
              <w:rStyle w:val="PlaceholderText"/>
            </w:rPr>
            <w:t>Click or tap here to enter text.</w:t>
          </w:r>
        </w:sdtContent>
      </w:sdt>
    </w:p>
    <w:p w14:paraId="3502FDA9" w14:textId="4ECA15B5" w:rsidR="005F4B47" w:rsidRPr="00F35D11" w:rsidRDefault="005F4B47" w:rsidP="00385E2B">
      <w:pPr>
        <w:spacing w:after="0"/>
        <w:rPr>
          <w:b/>
          <w:sz w:val="28"/>
          <w:szCs w:val="28"/>
          <w:lang w:val="en-AU"/>
        </w:rPr>
      </w:pPr>
    </w:p>
    <w:p w14:paraId="39AFAE60" w14:textId="18C8E038" w:rsidR="005F4B47" w:rsidRPr="00F35D11" w:rsidRDefault="005F4B47" w:rsidP="00385E2B">
      <w:pPr>
        <w:spacing w:after="0"/>
        <w:rPr>
          <w:rFonts w:cstheme="minorHAnsi"/>
          <w:b/>
          <w:sz w:val="28"/>
          <w:szCs w:val="28"/>
          <w:lang w:val="en-AU"/>
        </w:rPr>
      </w:pPr>
      <w:r w:rsidRPr="00F35D11">
        <w:rPr>
          <w:b/>
          <w:sz w:val="28"/>
          <w:szCs w:val="28"/>
          <w:lang w:val="en-AU"/>
        </w:rPr>
        <w:t xml:space="preserve">Does </w:t>
      </w:r>
      <w:r w:rsidR="007014F7">
        <w:rPr>
          <w:b/>
          <w:sz w:val="28"/>
          <w:szCs w:val="28"/>
          <w:lang w:val="en-AU"/>
        </w:rPr>
        <w:t>P</w:t>
      </w:r>
      <w:r w:rsidRPr="00F35D11">
        <w:rPr>
          <w:b/>
          <w:sz w:val="28"/>
          <w:szCs w:val="28"/>
          <w:lang w:val="en-AU"/>
        </w:rPr>
        <w:t>ool have any Waterfalls or Infinity Edges?</w:t>
      </w:r>
      <w:r w:rsidRPr="00F35D11">
        <w:rPr>
          <w:b/>
          <w:sz w:val="28"/>
          <w:szCs w:val="28"/>
          <w:lang w:val="en-AU"/>
        </w:rPr>
        <w:tab/>
      </w:r>
      <w:r w:rsidRPr="00F35D11">
        <w:rPr>
          <w:b/>
          <w:sz w:val="28"/>
          <w:szCs w:val="28"/>
          <w:lang w:val="en-AU"/>
        </w:rPr>
        <w:tab/>
      </w:r>
      <w:r w:rsidR="00F35D11">
        <w:rPr>
          <w:b/>
          <w:sz w:val="28"/>
          <w:szCs w:val="28"/>
          <w:lang w:val="en-AU"/>
        </w:rPr>
        <w:t xml:space="preserve"> </w:t>
      </w:r>
      <w:sdt>
        <w:sdtPr>
          <w:rPr>
            <w:b/>
            <w:sz w:val="28"/>
            <w:szCs w:val="28"/>
            <w:lang w:val="en-AU"/>
          </w:rPr>
          <w:id w:val="-1394653017"/>
          <w:placeholder>
            <w:docPart w:val="083CD5DE51804A53B56B7A33442C288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78026C" w:rsidRPr="008338C7">
            <w:rPr>
              <w:rStyle w:val="PlaceholderText"/>
            </w:rPr>
            <w:t>Choose an item.</w:t>
          </w:r>
        </w:sdtContent>
      </w:sdt>
    </w:p>
    <w:p w14:paraId="77F4FD0C" w14:textId="6E4EA0C3" w:rsidR="005F4B47" w:rsidRPr="00F35D11" w:rsidRDefault="005F4B47" w:rsidP="00385E2B">
      <w:pPr>
        <w:spacing w:after="0"/>
        <w:rPr>
          <w:i/>
          <w:sz w:val="28"/>
          <w:szCs w:val="28"/>
          <w:lang w:val="en-AU"/>
        </w:rPr>
      </w:pPr>
      <w:r w:rsidRPr="00F35D11">
        <w:rPr>
          <w:i/>
          <w:sz w:val="28"/>
          <w:szCs w:val="28"/>
          <w:lang w:val="en-AU"/>
        </w:rPr>
        <w:t>(An Infinity Edge is a waterfall edge off the pool)</w:t>
      </w:r>
    </w:p>
    <w:p w14:paraId="597A49C1" w14:textId="436C6720" w:rsidR="005F4B47" w:rsidRPr="00F35D11" w:rsidRDefault="005F4B47" w:rsidP="00385E2B">
      <w:pPr>
        <w:spacing w:after="0"/>
        <w:rPr>
          <w:b/>
          <w:sz w:val="28"/>
          <w:szCs w:val="28"/>
          <w:lang w:val="en-AU"/>
        </w:rPr>
      </w:pPr>
    </w:p>
    <w:p w14:paraId="30BD13B0" w14:textId="7EC49C02" w:rsidR="005F4B47" w:rsidRPr="00F35D11" w:rsidRDefault="005F4B47" w:rsidP="00385E2B">
      <w:pPr>
        <w:spacing w:after="0"/>
        <w:rPr>
          <w:b/>
          <w:sz w:val="28"/>
          <w:szCs w:val="28"/>
          <w:lang w:val="en-AU"/>
        </w:rPr>
      </w:pPr>
      <w:r w:rsidRPr="00F35D11">
        <w:rPr>
          <w:b/>
          <w:sz w:val="28"/>
          <w:szCs w:val="28"/>
          <w:lang w:val="en-AU"/>
        </w:rPr>
        <w:t>If YES – what is surface are</w:t>
      </w:r>
      <w:r w:rsidR="007014F7">
        <w:rPr>
          <w:b/>
          <w:sz w:val="28"/>
          <w:szCs w:val="28"/>
          <w:lang w:val="en-AU"/>
        </w:rPr>
        <w:t>a</w:t>
      </w:r>
      <w:r w:rsidRPr="00F35D11">
        <w:rPr>
          <w:b/>
          <w:sz w:val="28"/>
          <w:szCs w:val="28"/>
          <w:lang w:val="en-AU"/>
        </w:rPr>
        <w:t xml:space="preserve"> in square metres (length x height): </w:t>
      </w:r>
      <w:sdt>
        <w:sdtPr>
          <w:rPr>
            <w:b/>
            <w:sz w:val="28"/>
            <w:szCs w:val="28"/>
            <w:lang w:val="en-AU"/>
          </w:rPr>
          <w:id w:val="543487716"/>
          <w:placeholder>
            <w:docPart w:val="B32B6D6A6E394670A6926375BED635BB"/>
          </w:placeholder>
          <w:showingPlcHdr/>
        </w:sdtPr>
        <w:sdtContent>
          <w:r w:rsidR="0078026C" w:rsidRPr="008338C7">
            <w:rPr>
              <w:rStyle w:val="PlaceholderText"/>
            </w:rPr>
            <w:t>Click or tap here to enter text.</w:t>
          </w:r>
        </w:sdtContent>
      </w:sdt>
    </w:p>
    <w:p w14:paraId="69777AA0" w14:textId="77777777" w:rsidR="00807436" w:rsidRDefault="00807436" w:rsidP="00385E2B">
      <w:pPr>
        <w:spacing w:after="0"/>
        <w:rPr>
          <w:b/>
          <w:sz w:val="28"/>
          <w:szCs w:val="28"/>
          <w:lang w:val="en-AU"/>
        </w:rPr>
      </w:pPr>
    </w:p>
    <w:p w14:paraId="7C93BA8F" w14:textId="77777777" w:rsidR="00807436" w:rsidRDefault="00807436" w:rsidP="00385E2B">
      <w:pPr>
        <w:spacing w:after="0"/>
        <w:rPr>
          <w:b/>
          <w:sz w:val="28"/>
          <w:szCs w:val="28"/>
          <w:lang w:val="en-AU"/>
        </w:rPr>
      </w:pPr>
    </w:p>
    <w:p w14:paraId="36C2262A" w14:textId="77777777" w:rsidR="00807436" w:rsidRDefault="00807436" w:rsidP="00385E2B">
      <w:pPr>
        <w:spacing w:after="0"/>
        <w:rPr>
          <w:b/>
          <w:sz w:val="28"/>
          <w:szCs w:val="28"/>
          <w:lang w:val="en-AU"/>
        </w:rPr>
      </w:pPr>
    </w:p>
    <w:p w14:paraId="144BDD3C" w14:textId="4A68EFBE" w:rsidR="003325AB" w:rsidRDefault="005F4B47" w:rsidP="00385E2B">
      <w:pPr>
        <w:spacing w:after="0"/>
        <w:rPr>
          <w:b/>
          <w:sz w:val="28"/>
          <w:szCs w:val="28"/>
          <w:lang w:val="en-AU"/>
        </w:rPr>
      </w:pPr>
      <w:r w:rsidRPr="00F35D11">
        <w:rPr>
          <w:b/>
          <w:sz w:val="28"/>
          <w:szCs w:val="28"/>
          <w:lang w:val="en-AU"/>
        </w:rPr>
        <w:t>Does the pool have a cover:</w:t>
      </w:r>
      <w:r w:rsidRPr="00F35D11">
        <w:rPr>
          <w:b/>
          <w:sz w:val="28"/>
          <w:szCs w:val="28"/>
          <w:lang w:val="en-AU"/>
        </w:rPr>
        <w:tab/>
      </w:r>
      <w:r w:rsidRPr="00F35D11">
        <w:rPr>
          <w:b/>
          <w:sz w:val="28"/>
          <w:szCs w:val="28"/>
          <w:lang w:val="en-AU"/>
        </w:rPr>
        <w:tab/>
      </w:r>
      <w:sdt>
        <w:sdtPr>
          <w:rPr>
            <w:b/>
            <w:sz w:val="28"/>
            <w:szCs w:val="28"/>
            <w:lang w:val="en-AU"/>
          </w:rPr>
          <w:id w:val="1161120079"/>
          <w:placeholder>
            <w:docPart w:val="8796E862C1794876BE962D3088686B2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78026C" w:rsidRPr="008338C7">
            <w:rPr>
              <w:rStyle w:val="PlaceholderText"/>
            </w:rPr>
            <w:t xml:space="preserve">Choose an </w:t>
          </w:r>
          <w:proofErr w:type="gramStart"/>
          <w:r w:rsidR="0078026C" w:rsidRPr="008338C7">
            <w:rPr>
              <w:rStyle w:val="PlaceholderText"/>
            </w:rPr>
            <w:t>item.</w:t>
          </w:r>
          <w:proofErr w:type="gramEnd"/>
        </w:sdtContent>
      </w:sdt>
      <w:r w:rsidRPr="00F35D11">
        <w:rPr>
          <w:b/>
          <w:sz w:val="28"/>
          <w:szCs w:val="28"/>
          <w:lang w:val="en-AU"/>
        </w:rPr>
        <w:tab/>
      </w:r>
      <w:r w:rsidRPr="00F35D11">
        <w:rPr>
          <w:b/>
          <w:sz w:val="28"/>
          <w:szCs w:val="28"/>
          <w:lang w:val="en-AU"/>
        </w:rPr>
        <w:tab/>
      </w:r>
    </w:p>
    <w:p w14:paraId="78A293FC" w14:textId="77777777" w:rsidR="0078026C" w:rsidRPr="00F35D11" w:rsidRDefault="0078026C" w:rsidP="00385E2B">
      <w:pPr>
        <w:spacing w:after="0"/>
        <w:rPr>
          <w:rFonts w:cstheme="minorHAnsi"/>
          <w:b/>
          <w:sz w:val="28"/>
          <w:szCs w:val="28"/>
          <w:lang w:val="en-AU"/>
        </w:rPr>
      </w:pPr>
    </w:p>
    <w:p w14:paraId="20AF35A1" w14:textId="36CE5AE3" w:rsidR="005F4B47" w:rsidRPr="00F35D11" w:rsidRDefault="005F4B47" w:rsidP="00385E2B">
      <w:pPr>
        <w:spacing w:after="0"/>
        <w:rPr>
          <w:b/>
          <w:sz w:val="28"/>
          <w:szCs w:val="28"/>
          <w:lang w:val="en-AU"/>
        </w:rPr>
      </w:pPr>
      <w:r w:rsidRPr="00F35D11">
        <w:rPr>
          <w:b/>
          <w:sz w:val="28"/>
          <w:szCs w:val="28"/>
          <w:lang w:val="en-AU"/>
        </w:rPr>
        <w:t xml:space="preserve">If YES – what type of cover? </w:t>
      </w:r>
      <w:r w:rsidR="00807436">
        <w:rPr>
          <w:b/>
          <w:sz w:val="28"/>
          <w:szCs w:val="28"/>
          <w:lang w:val="en-AU"/>
        </w:rPr>
        <w:tab/>
      </w:r>
      <w:sdt>
        <w:sdtPr>
          <w:rPr>
            <w:b/>
            <w:sz w:val="28"/>
            <w:szCs w:val="28"/>
            <w:lang w:val="en-AU"/>
          </w:rPr>
          <w:id w:val="-849493494"/>
          <w:placeholder>
            <w:docPart w:val="1399B27AFF4644BE9FC49AB0FF71E8D7"/>
          </w:placeholder>
          <w:showingPlcHdr/>
        </w:sdtPr>
        <w:sdtContent>
          <w:r w:rsidR="00807436" w:rsidRPr="008338C7">
            <w:rPr>
              <w:rStyle w:val="PlaceholderText"/>
            </w:rPr>
            <w:t>Click or tap here to enter text.</w:t>
          </w:r>
        </w:sdtContent>
      </w:sdt>
    </w:p>
    <w:p w14:paraId="1D0539B6" w14:textId="6C83B0B0" w:rsidR="005F4B47" w:rsidRPr="00F35D11" w:rsidRDefault="005F4B47" w:rsidP="00385E2B">
      <w:pPr>
        <w:spacing w:after="0"/>
        <w:rPr>
          <w:b/>
          <w:sz w:val="28"/>
          <w:szCs w:val="28"/>
          <w:lang w:val="en-AU"/>
        </w:rPr>
      </w:pPr>
    </w:p>
    <w:p w14:paraId="131E4B46" w14:textId="0C1A79F0" w:rsidR="005F4B47" w:rsidRPr="00F35D11" w:rsidRDefault="005F4B47" w:rsidP="00385E2B">
      <w:pPr>
        <w:spacing w:after="0"/>
        <w:rPr>
          <w:rFonts w:cstheme="minorHAnsi"/>
          <w:b/>
          <w:sz w:val="28"/>
          <w:szCs w:val="28"/>
          <w:lang w:val="en-AU"/>
        </w:rPr>
      </w:pPr>
      <w:r w:rsidRPr="00F35D11">
        <w:rPr>
          <w:b/>
          <w:sz w:val="28"/>
          <w:szCs w:val="28"/>
          <w:lang w:val="en-AU"/>
        </w:rPr>
        <w:t>Pool Interior Colour:</w:t>
      </w:r>
      <w:r w:rsidRPr="00F35D11">
        <w:rPr>
          <w:b/>
          <w:sz w:val="28"/>
          <w:szCs w:val="28"/>
          <w:lang w:val="en-AU"/>
        </w:rPr>
        <w:tab/>
      </w:r>
      <w:sdt>
        <w:sdtPr>
          <w:rPr>
            <w:b/>
            <w:sz w:val="28"/>
            <w:szCs w:val="28"/>
            <w:lang w:val="en-AU"/>
          </w:rPr>
          <w:id w:val="173702142"/>
          <w:placeholder>
            <w:docPart w:val="BBD43D6C816946129D249616FD6B5577"/>
          </w:placeholder>
          <w:showingPlcHdr/>
          <w:dropDownList>
            <w:listItem w:value="Choose an item."/>
            <w:listItem w:displayText="Light" w:value="Light"/>
            <w:listItem w:displayText="Dark" w:value="Dark"/>
          </w:dropDownList>
        </w:sdtPr>
        <w:sdtContent>
          <w:r w:rsidR="00807436" w:rsidRPr="008338C7">
            <w:rPr>
              <w:rStyle w:val="PlaceholderText"/>
            </w:rPr>
            <w:t>Choose an item.</w:t>
          </w:r>
        </w:sdtContent>
      </w:sdt>
      <w:r w:rsidRPr="00F35D11">
        <w:rPr>
          <w:b/>
          <w:sz w:val="28"/>
          <w:szCs w:val="28"/>
          <w:lang w:val="en-AU"/>
        </w:rPr>
        <w:tab/>
      </w:r>
    </w:p>
    <w:p w14:paraId="3625FA41" w14:textId="69FE616F" w:rsidR="002F2DF2" w:rsidRPr="00F35D11" w:rsidRDefault="002F2DF2" w:rsidP="00385E2B">
      <w:pPr>
        <w:spacing w:after="0"/>
        <w:rPr>
          <w:rFonts w:cstheme="minorHAnsi"/>
          <w:b/>
          <w:sz w:val="28"/>
          <w:szCs w:val="28"/>
          <w:lang w:val="en-AU"/>
        </w:rPr>
      </w:pPr>
    </w:p>
    <w:p w14:paraId="5EECC6A6" w14:textId="729C6434" w:rsidR="002F2DF2" w:rsidRPr="00F35D11" w:rsidRDefault="002F2DF2" w:rsidP="00385E2B">
      <w:pPr>
        <w:spacing w:after="0"/>
        <w:rPr>
          <w:rFonts w:cstheme="minorHAnsi"/>
          <w:b/>
          <w:sz w:val="28"/>
          <w:szCs w:val="28"/>
          <w:lang w:val="en-AU"/>
        </w:rPr>
      </w:pPr>
      <w:r w:rsidRPr="00F35D11">
        <w:rPr>
          <w:rFonts w:cstheme="minorHAnsi"/>
          <w:b/>
          <w:sz w:val="28"/>
          <w:szCs w:val="28"/>
          <w:lang w:val="en-AU"/>
        </w:rPr>
        <w:t xml:space="preserve">Is the </w:t>
      </w:r>
      <w:r w:rsidR="007014F7">
        <w:rPr>
          <w:rFonts w:cstheme="minorHAnsi"/>
          <w:b/>
          <w:sz w:val="28"/>
          <w:szCs w:val="28"/>
          <w:lang w:val="en-AU"/>
        </w:rPr>
        <w:t>P</w:t>
      </w:r>
      <w:r w:rsidRPr="00F35D11">
        <w:rPr>
          <w:rFonts w:cstheme="minorHAnsi"/>
          <w:b/>
          <w:sz w:val="28"/>
          <w:szCs w:val="28"/>
          <w:lang w:val="en-AU"/>
        </w:rPr>
        <w:t>ool:</w:t>
      </w:r>
      <w:r w:rsidRPr="00F35D11">
        <w:rPr>
          <w:rFonts w:cstheme="minorHAnsi"/>
          <w:b/>
          <w:sz w:val="28"/>
          <w:szCs w:val="28"/>
          <w:lang w:val="en-AU"/>
        </w:rPr>
        <w:tab/>
      </w:r>
      <w:r w:rsidRPr="00F35D11">
        <w:rPr>
          <w:rFonts w:cstheme="minorHAnsi"/>
          <w:b/>
          <w:sz w:val="28"/>
          <w:szCs w:val="28"/>
          <w:lang w:val="en-AU"/>
        </w:rPr>
        <w:tab/>
      </w:r>
      <w:r w:rsidRPr="00F35D11">
        <w:rPr>
          <w:rFonts w:cstheme="minorHAnsi"/>
          <w:b/>
          <w:sz w:val="28"/>
          <w:szCs w:val="28"/>
          <w:lang w:val="en-AU"/>
        </w:rPr>
        <w:tab/>
      </w:r>
      <w:sdt>
        <w:sdtPr>
          <w:rPr>
            <w:rFonts w:cstheme="minorHAnsi"/>
            <w:b/>
            <w:sz w:val="28"/>
            <w:szCs w:val="28"/>
            <w:lang w:val="en-AU"/>
          </w:rPr>
          <w:id w:val="109251333"/>
          <w:placeholder>
            <w:docPart w:val="51A403552C1D4E8BA231830C5A682A63"/>
          </w:placeholder>
          <w:showingPlcHdr/>
          <w:dropDownList>
            <w:listItem w:value="Choose an item."/>
            <w:listItem w:displayText="Indoor" w:value="Indoor"/>
            <w:listItem w:displayText="Outdoor" w:value="Outdoor"/>
          </w:dropDownList>
        </w:sdtPr>
        <w:sdtContent>
          <w:r w:rsidR="00807436" w:rsidRPr="008338C7">
            <w:rPr>
              <w:rStyle w:val="PlaceholderText"/>
            </w:rPr>
            <w:t>Choose an item.</w:t>
          </w:r>
        </w:sdtContent>
      </w:sdt>
      <w:r w:rsidRPr="00F35D11">
        <w:rPr>
          <w:rFonts w:cstheme="minorHAnsi"/>
          <w:b/>
          <w:sz w:val="28"/>
          <w:szCs w:val="28"/>
          <w:lang w:val="en-AU"/>
        </w:rPr>
        <w:tab/>
      </w:r>
      <w:r w:rsidRPr="00F35D11">
        <w:rPr>
          <w:rFonts w:cstheme="minorHAnsi"/>
          <w:b/>
          <w:sz w:val="28"/>
          <w:szCs w:val="28"/>
          <w:lang w:val="en-AU"/>
        </w:rPr>
        <w:tab/>
      </w:r>
    </w:p>
    <w:p w14:paraId="12C0F14D" w14:textId="0EF5CDC0" w:rsidR="002F2DF2" w:rsidRPr="00F35D11" w:rsidRDefault="002F2DF2" w:rsidP="00385E2B">
      <w:pPr>
        <w:spacing w:after="0"/>
        <w:rPr>
          <w:rFonts w:cstheme="minorHAnsi"/>
          <w:b/>
          <w:sz w:val="28"/>
          <w:szCs w:val="28"/>
          <w:lang w:val="en-AU"/>
        </w:rPr>
      </w:pPr>
    </w:p>
    <w:p w14:paraId="29CFBDF7" w14:textId="48D9F7A8" w:rsidR="001E0F16" w:rsidRDefault="002F2DF2" w:rsidP="00385E2B">
      <w:pPr>
        <w:spacing w:after="0"/>
        <w:rPr>
          <w:rFonts w:cstheme="minorHAnsi"/>
          <w:b/>
          <w:sz w:val="28"/>
          <w:szCs w:val="28"/>
          <w:lang w:val="en-AU"/>
        </w:rPr>
      </w:pPr>
      <w:r w:rsidRPr="00F35D11">
        <w:rPr>
          <w:rFonts w:cstheme="minorHAnsi"/>
          <w:b/>
          <w:sz w:val="28"/>
          <w:szCs w:val="28"/>
          <w:lang w:val="en-AU"/>
        </w:rPr>
        <w:t xml:space="preserve">Is the </w:t>
      </w:r>
      <w:r w:rsidR="007014F7">
        <w:rPr>
          <w:rFonts w:cstheme="minorHAnsi"/>
          <w:b/>
          <w:sz w:val="28"/>
          <w:szCs w:val="28"/>
          <w:lang w:val="en-AU"/>
        </w:rPr>
        <w:t>P</w:t>
      </w:r>
      <w:r w:rsidRPr="00F35D11">
        <w:rPr>
          <w:rFonts w:cstheme="minorHAnsi"/>
          <w:b/>
          <w:sz w:val="28"/>
          <w:szCs w:val="28"/>
          <w:lang w:val="en-AU"/>
        </w:rPr>
        <w:t>ool affected by wind:</w:t>
      </w:r>
      <w:r w:rsidRPr="00F35D11">
        <w:rPr>
          <w:rFonts w:cstheme="minorHAnsi"/>
          <w:b/>
          <w:sz w:val="28"/>
          <w:szCs w:val="28"/>
          <w:lang w:val="en-AU"/>
        </w:rPr>
        <w:tab/>
      </w:r>
      <w:r w:rsidR="00807436">
        <w:rPr>
          <w:rFonts w:cstheme="minorHAnsi"/>
          <w:b/>
          <w:sz w:val="28"/>
          <w:szCs w:val="28"/>
          <w:lang w:val="en-AU"/>
        </w:rPr>
        <w:tab/>
      </w:r>
      <w:sdt>
        <w:sdtPr>
          <w:rPr>
            <w:rFonts w:cstheme="minorHAnsi"/>
            <w:b/>
            <w:sz w:val="28"/>
            <w:szCs w:val="28"/>
            <w:lang w:val="en-AU"/>
          </w:rPr>
          <w:id w:val="-1285269816"/>
          <w:placeholder>
            <w:docPart w:val="C28C237DEB4C4E0EAEC7017E9134D6F5"/>
          </w:placeholder>
          <w:showingPlcHdr/>
          <w:dropDownList>
            <w:listItem w:value="Choose an item."/>
            <w:listItem w:displayText="Sheltered" w:value="Sheltered"/>
            <w:listItem w:displayText="High Wind" w:value="High Wind"/>
            <w:listItem w:displayText="Normal Suburban" w:value="Normal Suburban"/>
          </w:dropDownList>
        </w:sdtPr>
        <w:sdtContent>
          <w:r w:rsidR="00807436" w:rsidRPr="008338C7">
            <w:rPr>
              <w:rStyle w:val="PlaceholderText"/>
            </w:rPr>
            <w:t xml:space="preserve">Choose an </w:t>
          </w:r>
          <w:proofErr w:type="gramStart"/>
          <w:r w:rsidR="00807436" w:rsidRPr="008338C7">
            <w:rPr>
              <w:rStyle w:val="PlaceholderText"/>
            </w:rPr>
            <w:t>item.</w:t>
          </w:r>
          <w:proofErr w:type="gramEnd"/>
        </w:sdtContent>
      </w:sdt>
      <w:r w:rsidRPr="00F35D11">
        <w:rPr>
          <w:rFonts w:cstheme="minorHAnsi"/>
          <w:b/>
          <w:sz w:val="28"/>
          <w:szCs w:val="28"/>
          <w:lang w:val="en-AU"/>
        </w:rPr>
        <w:tab/>
      </w:r>
      <w:r w:rsidR="00F35D11">
        <w:rPr>
          <w:rFonts w:cstheme="minorHAnsi"/>
          <w:b/>
          <w:sz w:val="28"/>
          <w:szCs w:val="28"/>
          <w:lang w:val="en-AU"/>
        </w:rPr>
        <w:tab/>
      </w:r>
      <w:r w:rsidR="001E0F16">
        <w:rPr>
          <w:rFonts w:cstheme="minorHAnsi"/>
          <w:b/>
          <w:sz w:val="28"/>
          <w:szCs w:val="28"/>
          <w:lang w:val="en-AU"/>
        </w:rPr>
        <w:tab/>
      </w:r>
    </w:p>
    <w:p w14:paraId="71654812" w14:textId="558ACCE1" w:rsidR="003325AB" w:rsidRDefault="003325AB" w:rsidP="003325AB">
      <w:pPr>
        <w:spacing w:after="0"/>
        <w:rPr>
          <w:rFonts w:cstheme="minorHAnsi"/>
          <w:b/>
          <w:sz w:val="28"/>
          <w:szCs w:val="28"/>
          <w:lang w:val="en-AU"/>
        </w:rPr>
      </w:pPr>
    </w:p>
    <w:p w14:paraId="0D3B34CB" w14:textId="393A0CE5" w:rsidR="003325AB" w:rsidRDefault="003325AB" w:rsidP="00385E2B">
      <w:pPr>
        <w:spacing w:after="0"/>
        <w:rPr>
          <w:rFonts w:cstheme="minorHAnsi"/>
          <w:b/>
          <w:sz w:val="28"/>
          <w:szCs w:val="28"/>
          <w:lang w:val="en-AU"/>
        </w:rPr>
      </w:pPr>
      <w:r>
        <w:rPr>
          <w:rFonts w:cstheme="minorHAnsi"/>
          <w:b/>
          <w:sz w:val="28"/>
          <w:szCs w:val="28"/>
          <w:lang w:val="en-AU"/>
        </w:rPr>
        <w:t xml:space="preserve">What shading is on the Pool (0-100%): </w:t>
      </w:r>
      <w:sdt>
        <w:sdtPr>
          <w:rPr>
            <w:rFonts w:cstheme="minorHAnsi"/>
            <w:b/>
            <w:sz w:val="28"/>
            <w:szCs w:val="28"/>
            <w:lang w:val="en-AU"/>
          </w:rPr>
          <w:id w:val="726963909"/>
          <w:placeholder>
            <w:docPart w:val="8915C4D0FDD54F5ABB547CD8A7FCE899"/>
          </w:placeholder>
          <w:showingPlcHdr/>
        </w:sdtPr>
        <w:sdtContent>
          <w:r w:rsidR="00807436" w:rsidRPr="008338C7">
            <w:rPr>
              <w:rStyle w:val="PlaceholderText"/>
            </w:rPr>
            <w:t>Click or tap here to enter text.</w:t>
          </w:r>
        </w:sdtContent>
      </w:sdt>
    </w:p>
    <w:p w14:paraId="46C341A9" w14:textId="77777777" w:rsidR="003325AB" w:rsidRDefault="003325AB" w:rsidP="00385E2B">
      <w:pPr>
        <w:spacing w:after="0"/>
        <w:rPr>
          <w:rFonts w:cstheme="minorHAnsi"/>
          <w:b/>
          <w:sz w:val="28"/>
          <w:szCs w:val="28"/>
          <w:lang w:val="en-AU"/>
        </w:rPr>
      </w:pPr>
    </w:p>
    <w:p w14:paraId="5555E0BF" w14:textId="6E6A7919" w:rsidR="002F2DF2" w:rsidRPr="00F35D11" w:rsidRDefault="002F2DF2" w:rsidP="00385E2B">
      <w:pPr>
        <w:spacing w:after="0"/>
        <w:rPr>
          <w:rFonts w:cstheme="minorHAnsi"/>
          <w:b/>
          <w:sz w:val="28"/>
          <w:szCs w:val="28"/>
          <w:lang w:val="en-AU"/>
        </w:rPr>
      </w:pPr>
      <w:r w:rsidRPr="00F35D11">
        <w:rPr>
          <w:rFonts w:cstheme="minorHAnsi"/>
          <w:b/>
          <w:sz w:val="28"/>
          <w:szCs w:val="28"/>
          <w:lang w:val="en-AU"/>
        </w:rPr>
        <w:t xml:space="preserve">How many people will use the </w:t>
      </w:r>
      <w:r w:rsidR="003325AB">
        <w:rPr>
          <w:rFonts w:cstheme="minorHAnsi"/>
          <w:b/>
          <w:sz w:val="28"/>
          <w:szCs w:val="28"/>
          <w:lang w:val="en-AU"/>
        </w:rPr>
        <w:t>P</w:t>
      </w:r>
      <w:r w:rsidRPr="00F35D11">
        <w:rPr>
          <w:rFonts w:cstheme="minorHAnsi"/>
          <w:b/>
          <w:sz w:val="28"/>
          <w:szCs w:val="28"/>
          <w:lang w:val="en-AU"/>
        </w:rPr>
        <w:t xml:space="preserve">ool per day: </w:t>
      </w:r>
      <w:sdt>
        <w:sdtPr>
          <w:rPr>
            <w:rFonts w:cstheme="minorHAnsi"/>
            <w:b/>
            <w:sz w:val="28"/>
            <w:szCs w:val="28"/>
            <w:lang w:val="en-AU"/>
          </w:rPr>
          <w:id w:val="-2012515886"/>
          <w:placeholder>
            <w:docPart w:val="229E8006654E465EB169D6BFD5F92861"/>
          </w:placeholder>
          <w:showingPlcHdr/>
        </w:sdtPr>
        <w:sdtContent>
          <w:r w:rsidR="00807436" w:rsidRPr="008338C7">
            <w:rPr>
              <w:rStyle w:val="PlaceholderText"/>
            </w:rPr>
            <w:t>Click or tap here to enter text.</w:t>
          </w:r>
        </w:sdtContent>
      </w:sdt>
    </w:p>
    <w:p w14:paraId="5C1EF02B" w14:textId="29F07AB6" w:rsidR="002F2DF2" w:rsidRPr="00F35D11" w:rsidRDefault="002F2DF2" w:rsidP="00385E2B">
      <w:pPr>
        <w:spacing w:after="0"/>
        <w:rPr>
          <w:rFonts w:cstheme="minorHAnsi"/>
          <w:b/>
          <w:sz w:val="28"/>
          <w:szCs w:val="28"/>
          <w:lang w:val="en-AU"/>
        </w:rPr>
      </w:pPr>
    </w:p>
    <w:p w14:paraId="09A070D6" w14:textId="7437F210" w:rsidR="002F2DF2" w:rsidRPr="00F35D11" w:rsidRDefault="002F2DF2" w:rsidP="00385E2B">
      <w:pPr>
        <w:spacing w:after="0"/>
        <w:rPr>
          <w:rFonts w:cstheme="minorHAnsi"/>
          <w:b/>
          <w:sz w:val="28"/>
          <w:szCs w:val="28"/>
          <w:lang w:val="en-AU"/>
        </w:rPr>
      </w:pPr>
      <w:r w:rsidRPr="00F35D11">
        <w:rPr>
          <w:rFonts w:cstheme="minorHAnsi"/>
          <w:b/>
          <w:sz w:val="28"/>
          <w:szCs w:val="28"/>
          <w:lang w:val="en-AU"/>
        </w:rPr>
        <w:t xml:space="preserve">What temperature would you like the </w:t>
      </w:r>
      <w:r w:rsidR="003325AB">
        <w:rPr>
          <w:rFonts w:cstheme="minorHAnsi"/>
          <w:b/>
          <w:sz w:val="28"/>
          <w:szCs w:val="28"/>
          <w:lang w:val="en-AU"/>
        </w:rPr>
        <w:t>P</w:t>
      </w:r>
      <w:r w:rsidRPr="00F35D11">
        <w:rPr>
          <w:rFonts w:cstheme="minorHAnsi"/>
          <w:b/>
          <w:sz w:val="28"/>
          <w:szCs w:val="28"/>
          <w:lang w:val="en-AU"/>
        </w:rPr>
        <w:t xml:space="preserve">ool to maintain: </w:t>
      </w:r>
      <w:sdt>
        <w:sdtPr>
          <w:rPr>
            <w:rFonts w:cstheme="minorHAnsi"/>
            <w:b/>
            <w:sz w:val="28"/>
            <w:szCs w:val="28"/>
            <w:lang w:val="en-AU"/>
          </w:rPr>
          <w:id w:val="701449702"/>
          <w:placeholder>
            <w:docPart w:val="3C20757E851649B693C599A3ED8FDCAF"/>
          </w:placeholder>
          <w:showingPlcHdr/>
        </w:sdtPr>
        <w:sdtContent>
          <w:r w:rsidR="00807436" w:rsidRPr="008338C7">
            <w:rPr>
              <w:rStyle w:val="PlaceholderText"/>
            </w:rPr>
            <w:t>Click or tap here to enter text.</w:t>
          </w:r>
        </w:sdtContent>
      </w:sdt>
    </w:p>
    <w:p w14:paraId="10BBD519" w14:textId="77777777" w:rsidR="00807436" w:rsidRDefault="00807436" w:rsidP="00385E2B">
      <w:pPr>
        <w:spacing w:after="0"/>
        <w:rPr>
          <w:rFonts w:cstheme="minorHAnsi"/>
          <w:b/>
          <w:sz w:val="28"/>
          <w:szCs w:val="28"/>
          <w:lang w:val="en-AU"/>
        </w:rPr>
      </w:pPr>
    </w:p>
    <w:p w14:paraId="4F289FC0" w14:textId="4497DB10" w:rsidR="002F2DF2" w:rsidRPr="00F35D11" w:rsidRDefault="002F2DF2" w:rsidP="00385E2B">
      <w:pPr>
        <w:spacing w:after="0"/>
        <w:rPr>
          <w:rFonts w:cstheme="minorHAnsi"/>
          <w:b/>
          <w:sz w:val="28"/>
          <w:szCs w:val="28"/>
          <w:lang w:val="en-AU"/>
        </w:rPr>
      </w:pPr>
      <w:bookmarkStart w:id="0" w:name="_GoBack"/>
      <w:bookmarkEnd w:id="0"/>
      <w:r w:rsidRPr="00F35D11">
        <w:rPr>
          <w:rFonts w:cstheme="minorHAnsi"/>
          <w:b/>
          <w:sz w:val="28"/>
          <w:szCs w:val="28"/>
          <w:lang w:val="en-AU"/>
        </w:rPr>
        <w:t>Energy Tariffs:</w:t>
      </w:r>
      <w:r w:rsidRPr="00F35D11">
        <w:rPr>
          <w:rFonts w:cstheme="minorHAnsi"/>
          <w:b/>
          <w:sz w:val="28"/>
          <w:szCs w:val="28"/>
          <w:lang w:val="en-AU"/>
        </w:rPr>
        <w:tab/>
      </w:r>
      <w:r w:rsidR="00807436">
        <w:rPr>
          <w:rFonts w:cstheme="minorHAnsi"/>
          <w:b/>
          <w:sz w:val="28"/>
          <w:szCs w:val="28"/>
          <w:lang w:val="en-AU"/>
        </w:rPr>
        <w:tab/>
      </w:r>
      <w:sdt>
        <w:sdtPr>
          <w:rPr>
            <w:rFonts w:cstheme="minorHAnsi"/>
            <w:b/>
            <w:sz w:val="28"/>
            <w:szCs w:val="28"/>
            <w:lang w:val="en-AU"/>
          </w:rPr>
          <w:id w:val="2123183013"/>
          <w:placeholder>
            <w:docPart w:val="9EAC4502A1CF4F4B95AA3841591CEE05"/>
          </w:placeholder>
          <w:showingPlcHdr/>
          <w:dropDownList>
            <w:listItem w:value="Choose an item."/>
            <w:listItem w:displayText="General" w:value="General"/>
            <w:listItem w:displayText="Time of Use" w:value="Time of Use"/>
          </w:dropDownList>
        </w:sdtPr>
        <w:sdtContent>
          <w:r w:rsidR="00807436" w:rsidRPr="008338C7">
            <w:rPr>
              <w:rStyle w:val="PlaceholderText"/>
            </w:rPr>
            <w:t>Choose an item.</w:t>
          </w:r>
        </w:sdtContent>
      </w:sdt>
      <w:r w:rsidRPr="00F35D11">
        <w:rPr>
          <w:rFonts w:cstheme="minorHAnsi"/>
          <w:b/>
          <w:sz w:val="28"/>
          <w:szCs w:val="28"/>
          <w:lang w:val="en-AU"/>
        </w:rPr>
        <w:tab/>
      </w:r>
      <w:r w:rsidR="00F35D11">
        <w:rPr>
          <w:rFonts w:cstheme="minorHAnsi"/>
          <w:b/>
          <w:sz w:val="28"/>
          <w:szCs w:val="28"/>
          <w:lang w:val="en-AU"/>
        </w:rPr>
        <w:tab/>
      </w:r>
    </w:p>
    <w:p w14:paraId="0AD5CA56" w14:textId="46C0041B" w:rsidR="002F2DF2" w:rsidRPr="00F35D11" w:rsidRDefault="002F2DF2" w:rsidP="00385E2B">
      <w:pPr>
        <w:spacing w:after="0"/>
        <w:rPr>
          <w:rFonts w:cstheme="minorHAnsi"/>
          <w:b/>
          <w:sz w:val="28"/>
          <w:szCs w:val="28"/>
          <w:lang w:val="en-AU"/>
        </w:rPr>
      </w:pPr>
    </w:p>
    <w:p w14:paraId="2C5B6C06" w14:textId="09E2ABD7" w:rsidR="001E0F16" w:rsidRDefault="002F2DF2" w:rsidP="00385E2B">
      <w:pPr>
        <w:spacing w:after="0"/>
        <w:rPr>
          <w:rFonts w:cstheme="minorHAnsi"/>
          <w:b/>
          <w:sz w:val="28"/>
          <w:szCs w:val="28"/>
          <w:lang w:val="en-AU"/>
        </w:rPr>
      </w:pPr>
      <w:r w:rsidRPr="00F35D11">
        <w:rPr>
          <w:rFonts w:cstheme="minorHAnsi"/>
          <w:b/>
          <w:sz w:val="28"/>
          <w:szCs w:val="28"/>
          <w:lang w:val="en-AU"/>
        </w:rPr>
        <w:t>Select hours the Heat Pump can operate:</w:t>
      </w:r>
      <w:r w:rsidRPr="00F35D11">
        <w:rPr>
          <w:rFonts w:cstheme="minorHAnsi"/>
          <w:b/>
          <w:sz w:val="28"/>
          <w:szCs w:val="28"/>
          <w:lang w:val="en-AU"/>
        </w:rPr>
        <w:tab/>
      </w:r>
      <w:sdt>
        <w:sdtPr>
          <w:rPr>
            <w:rFonts w:cstheme="minorHAnsi"/>
            <w:b/>
            <w:sz w:val="28"/>
            <w:szCs w:val="28"/>
            <w:lang w:val="en-AU"/>
          </w:rPr>
          <w:id w:val="-513527145"/>
          <w:placeholder>
            <w:docPart w:val="6D4F9193CB69428CB9E2D15AF78DFA31"/>
          </w:placeholder>
          <w:showingPlcHdr/>
          <w:dropDownList>
            <w:listItem w:value="Choose an item."/>
            <w:listItem w:displayText="24 Hours" w:value="24 Hours"/>
            <w:listItem w:displayText="Day/Evening (7am-10pm)" w:value="Day/Evening (7am-10pm)"/>
            <w:listItem w:displayText="Custom Time" w:value="Custom Time"/>
          </w:dropDownList>
        </w:sdtPr>
        <w:sdtContent>
          <w:r w:rsidR="00807436" w:rsidRPr="008338C7">
            <w:rPr>
              <w:rStyle w:val="PlaceholderText"/>
            </w:rPr>
            <w:t>Choose an item.</w:t>
          </w:r>
        </w:sdtContent>
      </w:sdt>
      <w:r w:rsidR="00F35D11">
        <w:rPr>
          <w:rFonts w:cstheme="minorHAnsi"/>
          <w:b/>
          <w:sz w:val="28"/>
          <w:szCs w:val="28"/>
          <w:lang w:val="en-AU"/>
        </w:rPr>
        <w:t xml:space="preserve"> </w:t>
      </w:r>
    </w:p>
    <w:p w14:paraId="4D997840" w14:textId="77777777" w:rsidR="00860087" w:rsidRDefault="00860087" w:rsidP="00385E2B">
      <w:pPr>
        <w:spacing w:after="0"/>
        <w:rPr>
          <w:rFonts w:cstheme="minorHAnsi"/>
          <w:b/>
          <w:sz w:val="28"/>
          <w:szCs w:val="28"/>
          <w:lang w:val="en-AU"/>
        </w:rPr>
      </w:pPr>
    </w:p>
    <w:p w14:paraId="347163D5" w14:textId="148FE077" w:rsidR="002F2DF2" w:rsidRPr="00F35D11" w:rsidRDefault="002F2DF2" w:rsidP="00385E2B">
      <w:pPr>
        <w:spacing w:after="0"/>
        <w:rPr>
          <w:rFonts w:cstheme="minorHAnsi"/>
          <w:b/>
          <w:sz w:val="28"/>
          <w:szCs w:val="28"/>
          <w:lang w:val="en-AU"/>
        </w:rPr>
      </w:pPr>
      <w:r w:rsidRPr="00F35D11">
        <w:rPr>
          <w:rFonts w:cstheme="minorHAnsi"/>
          <w:b/>
          <w:sz w:val="28"/>
          <w:szCs w:val="28"/>
          <w:lang w:val="en-AU"/>
        </w:rPr>
        <w:t xml:space="preserve">Select months you would like to swim in </w:t>
      </w:r>
      <w:r w:rsidR="00CA5E63">
        <w:rPr>
          <w:rFonts w:cstheme="minorHAnsi"/>
          <w:b/>
          <w:sz w:val="28"/>
          <w:szCs w:val="28"/>
          <w:lang w:val="en-AU"/>
        </w:rPr>
        <w:t>P</w:t>
      </w:r>
      <w:r w:rsidRPr="00F35D11">
        <w:rPr>
          <w:rFonts w:cstheme="minorHAnsi"/>
          <w:b/>
          <w:sz w:val="28"/>
          <w:szCs w:val="28"/>
          <w:lang w:val="en-AU"/>
        </w:rPr>
        <w:t>ool:</w:t>
      </w:r>
      <w:r w:rsidR="00807436">
        <w:rPr>
          <w:rFonts w:cstheme="minorHAnsi"/>
          <w:b/>
          <w:sz w:val="28"/>
          <w:szCs w:val="28"/>
          <w:lang w:val="en-AU"/>
        </w:rPr>
        <w:tab/>
      </w:r>
      <w:sdt>
        <w:sdtPr>
          <w:rPr>
            <w:rFonts w:cstheme="minorHAnsi"/>
            <w:b/>
            <w:sz w:val="28"/>
            <w:szCs w:val="28"/>
            <w:lang w:val="en-AU"/>
          </w:rPr>
          <w:id w:val="-2129074894"/>
          <w:placeholder>
            <w:docPart w:val="9FBA97C71F104A99BC8B6750D7C6BB20"/>
          </w:placeholder>
          <w:showingPlcHdr/>
          <w:dropDownList>
            <w:listItem w:value="Choose an item."/>
            <w:listItem w:displayText="All Months" w:value="All Months"/>
            <w:listItem w:displayText="6 Months (Oct-Mar)" w:value="6 Months (Oct-Mar)"/>
            <w:listItem w:displayText="9 Months (Sept-May)" w:value="9 Months (Sept-May)"/>
            <w:listItem w:displayText="Specific Months" w:value="Specific Months"/>
          </w:dropDownList>
        </w:sdtPr>
        <w:sdtContent>
          <w:r w:rsidR="00807436" w:rsidRPr="008338C7">
            <w:rPr>
              <w:rStyle w:val="PlaceholderText"/>
            </w:rPr>
            <w:t>Choose an item.</w:t>
          </w:r>
        </w:sdtContent>
      </w:sdt>
    </w:p>
    <w:p w14:paraId="733D2CBD" w14:textId="0CEA3FE1" w:rsidR="002F2DF2" w:rsidRPr="00F35D11" w:rsidRDefault="002F2DF2" w:rsidP="00385E2B">
      <w:pPr>
        <w:spacing w:after="0"/>
        <w:rPr>
          <w:rFonts w:cstheme="minorHAnsi"/>
          <w:b/>
          <w:sz w:val="28"/>
          <w:szCs w:val="28"/>
          <w:lang w:val="en-AU"/>
        </w:rPr>
      </w:pPr>
    </w:p>
    <w:p w14:paraId="4D664C9E" w14:textId="41E12BE6" w:rsidR="00F35D11" w:rsidRPr="00F35D11" w:rsidRDefault="00F35D11" w:rsidP="00385E2B">
      <w:pPr>
        <w:spacing w:after="0"/>
        <w:rPr>
          <w:rFonts w:cstheme="minorHAnsi"/>
          <w:b/>
          <w:sz w:val="28"/>
          <w:szCs w:val="28"/>
          <w:lang w:val="en-AU"/>
        </w:rPr>
      </w:pPr>
      <w:r w:rsidRPr="00F35D11">
        <w:rPr>
          <w:rFonts w:cstheme="minorHAnsi"/>
          <w:b/>
          <w:sz w:val="28"/>
          <w:szCs w:val="28"/>
          <w:lang w:val="en-AU"/>
        </w:rPr>
        <w:t>Do you have a Spa:</w:t>
      </w:r>
      <w:r w:rsidRPr="00F35D11">
        <w:rPr>
          <w:rFonts w:cstheme="minorHAnsi"/>
          <w:b/>
          <w:sz w:val="28"/>
          <w:szCs w:val="28"/>
          <w:lang w:val="en-AU"/>
        </w:rPr>
        <w:tab/>
      </w:r>
      <w:sdt>
        <w:sdtPr>
          <w:rPr>
            <w:rFonts w:cstheme="minorHAnsi"/>
            <w:b/>
            <w:sz w:val="28"/>
            <w:szCs w:val="28"/>
            <w:lang w:val="en-AU"/>
          </w:rPr>
          <w:id w:val="456145951"/>
          <w:placeholder>
            <w:docPart w:val="D6EE52B86C6D444B9BF0A928C78777B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07436" w:rsidRPr="008338C7">
            <w:rPr>
              <w:rStyle w:val="PlaceholderText"/>
            </w:rPr>
            <w:t xml:space="preserve">Choose an </w:t>
          </w:r>
          <w:proofErr w:type="gramStart"/>
          <w:r w:rsidR="00807436" w:rsidRPr="008338C7">
            <w:rPr>
              <w:rStyle w:val="PlaceholderText"/>
            </w:rPr>
            <w:t>item.</w:t>
          </w:r>
          <w:proofErr w:type="gramEnd"/>
        </w:sdtContent>
      </w:sdt>
      <w:r w:rsidRPr="00F35D11">
        <w:rPr>
          <w:rFonts w:cstheme="minorHAnsi"/>
          <w:b/>
          <w:sz w:val="28"/>
          <w:szCs w:val="28"/>
          <w:lang w:val="en-AU"/>
        </w:rPr>
        <w:tab/>
      </w:r>
      <w:r w:rsidR="00860087">
        <w:rPr>
          <w:rFonts w:cstheme="minorHAnsi"/>
          <w:b/>
          <w:sz w:val="28"/>
          <w:szCs w:val="28"/>
          <w:lang w:val="en-AU"/>
        </w:rPr>
        <w:tab/>
      </w:r>
    </w:p>
    <w:p w14:paraId="146D4D59" w14:textId="2E18A3E4" w:rsidR="00F35D11" w:rsidRPr="00F35D11" w:rsidRDefault="00F35D11" w:rsidP="00385E2B">
      <w:pPr>
        <w:spacing w:after="0"/>
        <w:rPr>
          <w:rFonts w:cstheme="minorHAnsi"/>
          <w:b/>
          <w:sz w:val="28"/>
          <w:szCs w:val="28"/>
          <w:lang w:val="en-AU"/>
        </w:rPr>
      </w:pPr>
    </w:p>
    <w:p w14:paraId="0254359A" w14:textId="1D9DEA27" w:rsidR="00F35D11" w:rsidRPr="00F35D11" w:rsidRDefault="00F35D11" w:rsidP="00385E2B">
      <w:pPr>
        <w:spacing w:after="0"/>
        <w:rPr>
          <w:rFonts w:cstheme="minorHAnsi"/>
          <w:b/>
          <w:sz w:val="28"/>
          <w:szCs w:val="28"/>
          <w:lang w:val="en-AU"/>
        </w:rPr>
      </w:pPr>
      <w:r w:rsidRPr="00F35D11">
        <w:rPr>
          <w:rFonts w:cstheme="minorHAnsi"/>
          <w:b/>
          <w:sz w:val="28"/>
          <w:szCs w:val="28"/>
          <w:lang w:val="en-AU"/>
        </w:rPr>
        <w:t xml:space="preserve">If YES – what is the size: </w:t>
      </w:r>
      <w:r w:rsidR="00807436">
        <w:rPr>
          <w:rFonts w:cstheme="minorHAnsi"/>
          <w:b/>
          <w:sz w:val="28"/>
          <w:szCs w:val="28"/>
          <w:lang w:val="en-AU"/>
        </w:rPr>
        <w:tab/>
      </w:r>
      <w:sdt>
        <w:sdtPr>
          <w:rPr>
            <w:rFonts w:cstheme="minorHAnsi"/>
            <w:b/>
            <w:sz w:val="28"/>
            <w:szCs w:val="28"/>
            <w:lang w:val="en-AU"/>
          </w:rPr>
          <w:id w:val="463857507"/>
          <w:placeholder>
            <w:docPart w:val="05116C5CA7404ABB9D7E807209B7F44F"/>
          </w:placeholder>
          <w:showingPlcHdr/>
        </w:sdtPr>
        <w:sdtContent>
          <w:r w:rsidR="00807436" w:rsidRPr="008338C7">
            <w:rPr>
              <w:rStyle w:val="PlaceholderText"/>
            </w:rPr>
            <w:t>Click or tap here to enter text.</w:t>
          </w:r>
        </w:sdtContent>
      </w:sdt>
    </w:p>
    <w:p w14:paraId="2BB238BC" w14:textId="77777777" w:rsidR="00F35D11" w:rsidRPr="00F35D11" w:rsidRDefault="00F35D11" w:rsidP="00385E2B">
      <w:pPr>
        <w:spacing w:after="0"/>
        <w:rPr>
          <w:rFonts w:cstheme="minorHAnsi"/>
          <w:b/>
          <w:sz w:val="28"/>
          <w:szCs w:val="28"/>
          <w:lang w:val="en-AU"/>
        </w:rPr>
      </w:pPr>
    </w:p>
    <w:p w14:paraId="7F1A76F2" w14:textId="45B6000B" w:rsidR="00F35D11" w:rsidRPr="00F35D11" w:rsidRDefault="00F35D11" w:rsidP="00385E2B">
      <w:pPr>
        <w:spacing w:after="0"/>
        <w:rPr>
          <w:rFonts w:cstheme="minorHAnsi"/>
          <w:b/>
          <w:sz w:val="28"/>
          <w:szCs w:val="28"/>
          <w:lang w:val="en-AU"/>
        </w:rPr>
      </w:pPr>
      <w:r w:rsidRPr="00F35D11">
        <w:rPr>
          <w:rFonts w:cstheme="minorHAnsi"/>
          <w:b/>
          <w:sz w:val="28"/>
          <w:szCs w:val="28"/>
          <w:lang w:val="en-AU"/>
        </w:rPr>
        <w:t>Is the Spa:</w:t>
      </w:r>
      <w:r w:rsidR="00807436">
        <w:rPr>
          <w:rFonts w:cstheme="minorHAnsi"/>
          <w:b/>
          <w:sz w:val="28"/>
          <w:szCs w:val="28"/>
          <w:lang w:val="en-AU"/>
        </w:rPr>
        <w:tab/>
      </w:r>
      <w:r w:rsidR="00807436">
        <w:rPr>
          <w:rFonts w:cstheme="minorHAnsi"/>
          <w:b/>
          <w:sz w:val="28"/>
          <w:szCs w:val="28"/>
          <w:lang w:val="en-AU"/>
        </w:rPr>
        <w:tab/>
      </w:r>
      <w:sdt>
        <w:sdtPr>
          <w:rPr>
            <w:rFonts w:cstheme="minorHAnsi"/>
            <w:b/>
            <w:sz w:val="28"/>
            <w:szCs w:val="28"/>
            <w:lang w:val="en-AU"/>
          </w:rPr>
          <w:id w:val="-194306197"/>
          <w:placeholder>
            <w:docPart w:val="66A40C24A9CD453493D2859284D90D8F"/>
          </w:placeholder>
          <w:showingPlcHdr/>
          <w:dropDownList>
            <w:listItem w:value="Choose an item."/>
            <w:listItem w:displayText="Connected to Pool Filtration/Spillover System" w:value="Connected to Pool Filtration/Spillover System"/>
            <w:listItem w:displayText="Separate to Pool System" w:value="Separate to Pool System"/>
          </w:dropDownList>
        </w:sdtPr>
        <w:sdtContent>
          <w:r w:rsidR="00807436" w:rsidRPr="008338C7">
            <w:rPr>
              <w:rStyle w:val="PlaceholderText"/>
            </w:rPr>
            <w:t>Choose an item.</w:t>
          </w:r>
        </w:sdtContent>
      </w:sdt>
    </w:p>
    <w:p w14:paraId="7D46B8FC" w14:textId="722C8574" w:rsidR="00F35D11" w:rsidRPr="00F35D11" w:rsidRDefault="00F35D11" w:rsidP="001E0F16">
      <w:pPr>
        <w:spacing w:after="0"/>
        <w:ind w:left="1440" w:firstLine="720"/>
        <w:rPr>
          <w:rFonts w:cstheme="minorHAnsi"/>
          <w:b/>
          <w:sz w:val="28"/>
          <w:szCs w:val="28"/>
          <w:lang w:val="en-AU"/>
        </w:rPr>
      </w:pPr>
    </w:p>
    <w:p w14:paraId="58AE4300" w14:textId="304D35DC" w:rsidR="00F35D11" w:rsidRPr="00F35D11" w:rsidRDefault="00F35D11" w:rsidP="00385E2B">
      <w:pPr>
        <w:spacing w:after="0"/>
        <w:rPr>
          <w:rFonts w:cstheme="minorHAnsi"/>
          <w:b/>
          <w:sz w:val="28"/>
          <w:szCs w:val="28"/>
          <w:lang w:val="en-AU"/>
        </w:rPr>
      </w:pPr>
    </w:p>
    <w:p w14:paraId="1D18111D" w14:textId="3270EFC6" w:rsidR="00F35D11" w:rsidRDefault="00CA5E63" w:rsidP="00385E2B">
      <w:pPr>
        <w:spacing w:after="0"/>
        <w:rPr>
          <w:rFonts w:cstheme="minorHAnsi"/>
          <w:b/>
          <w:sz w:val="28"/>
          <w:szCs w:val="28"/>
          <w:lang w:val="en-AU"/>
        </w:rPr>
      </w:pPr>
      <w:r>
        <w:rPr>
          <w:rFonts w:cstheme="minorHAnsi"/>
          <w:b/>
          <w:sz w:val="28"/>
          <w:szCs w:val="28"/>
          <w:lang w:val="en-AU"/>
        </w:rPr>
        <w:t xml:space="preserve">Additional </w:t>
      </w:r>
      <w:r w:rsidR="00F35D11" w:rsidRPr="00F35D11">
        <w:rPr>
          <w:rFonts w:cstheme="minorHAnsi"/>
          <w:b/>
          <w:sz w:val="28"/>
          <w:szCs w:val="28"/>
          <w:lang w:val="en-AU"/>
        </w:rPr>
        <w:t xml:space="preserve">Comments: </w:t>
      </w:r>
    </w:p>
    <w:sdt>
      <w:sdtPr>
        <w:rPr>
          <w:rFonts w:cstheme="minorHAnsi"/>
          <w:b/>
          <w:sz w:val="28"/>
          <w:szCs w:val="28"/>
          <w:lang w:val="en-AU"/>
        </w:rPr>
        <w:id w:val="64607246"/>
        <w:placeholder>
          <w:docPart w:val="FF152A52CA9B40BF8C9E31252167419A"/>
        </w:placeholder>
        <w:showingPlcHdr/>
      </w:sdtPr>
      <w:sdtContent>
        <w:p w14:paraId="31AB49DC" w14:textId="4195CD01" w:rsidR="00807436" w:rsidRPr="00F35D11" w:rsidRDefault="00807436" w:rsidP="00385E2B">
          <w:pPr>
            <w:spacing w:after="0"/>
            <w:rPr>
              <w:rFonts w:cstheme="minorHAnsi"/>
              <w:b/>
              <w:sz w:val="28"/>
              <w:szCs w:val="28"/>
              <w:lang w:val="en-AU"/>
            </w:rPr>
          </w:pPr>
          <w:r w:rsidRPr="008338C7">
            <w:rPr>
              <w:rStyle w:val="PlaceholderText"/>
            </w:rPr>
            <w:t>Click or tap here to enter text.</w:t>
          </w:r>
        </w:p>
      </w:sdtContent>
    </w:sdt>
    <w:p w14:paraId="7C314791" w14:textId="77777777" w:rsidR="001746E4" w:rsidRDefault="001746E4" w:rsidP="001746E4">
      <w:pPr>
        <w:spacing w:after="0"/>
        <w:rPr>
          <w:b/>
          <w:lang w:val="en-AU"/>
        </w:rPr>
      </w:pPr>
    </w:p>
    <w:sectPr w:rsidR="001746E4" w:rsidSect="002C7FDE">
      <w:footerReference w:type="first" r:id="rId13"/>
      <w:pgSz w:w="12240" w:h="15840" w:code="1"/>
      <w:pgMar w:top="284" w:right="1418" w:bottom="284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7566C" w14:textId="77777777" w:rsidR="00D82FCD" w:rsidRDefault="00D82FCD">
      <w:pPr>
        <w:spacing w:after="0" w:line="240" w:lineRule="auto"/>
      </w:pPr>
      <w:r>
        <w:separator/>
      </w:r>
    </w:p>
    <w:p w14:paraId="321B6D10" w14:textId="77777777" w:rsidR="00D82FCD" w:rsidRDefault="00D82FCD"/>
  </w:endnote>
  <w:endnote w:type="continuationSeparator" w:id="0">
    <w:p w14:paraId="1C5ED81A" w14:textId="77777777" w:rsidR="00D82FCD" w:rsidRDefault="00D82FCD">
      <w:pPr>
        <w:spacing w:after="0" w:line="240" w:lineRule="auto"/>
      </w:pPr>
      <w:r>
        <w:continuationSeparator/>
      </w:r>
    </w:p>
    <w:p w14:paraId="7D95218D" w14:textId="77777777" w:rsidR="00D82FCD" w:rsidRDefault="00D82F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E9AA7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1C190" w14:textId="77777777" w:rsidR="00D82FCD" w:rsidRDefault="00D82FCD">
      <w:pPr>
        <w:spacing w:after="0" w:line="240" w:lineRule="auto"/>
      </w:pPr>
      <w:r>
        <w:separator/>
      </w:r>
    </w:p>
    <w:p w14:paraId="2ACBB5F0" w14:textId="77777777" w:rsidR="00D82FCD" w:rsidRDefault="00D82FCD"/>
  </w:footnote>
  <w:footnote w:type="continuationSeparator" w:id="0">
    <w:p w14:paraId="418D88CE" w14:textId="77777777" w:rsidR="00D82FCD" w:rsidRDefault="00D82FCD">
      <w:pPr>
        <w:spacing w:after="0" w:line="240" w:lineRule="auto"/>
      </w:pPr>
      <w:r>
        <w:continuationSeparator/>
      </w:r>
    </w:p>
    <w:p w14:paraId="6DC622EC" w14:textId="77777777" w:rsidR="00D82FCD" w:rsidRDefault="00D82F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31"/>
    <w:rsid w:val="000115CE"/>
    <w:rsid w:val="000622CA"/>
    <w:rsid w:val="000828F4"/>
    <w:rsid w:val="000E3D31"/>
    <w:rsid w:val="000F51EC"/>
    <w:rsid w:val="000F7122"/>
    <w:rsid w:val="001746E4"/>
    <w:rsid w:val="001B689C"/>
    <w:rsid w:val="001C045A"/>
    <w:rsid w:val="001E0F16"/>
    <w:rsid w:val="00200635"/>
    <w:rsid w:val="00280B31"/>
    <w:rsid w:val="002C7FDE"/>
    <w:rsid w:val="002F2DF2"/>
    <w:rsid w:val="00304BC9"/>
    <w:rsid w:val="003325AB"/>
    <w:rsid w:val="00374090"/>
    <w:rsid w:val="0038000D"/>
    <w:rsid w:val="00385ACF"/>
    <w:rsid w:val="00385E2B"/>
    <w:rsid w:val="003A5681"/>
    <w:rsid w:val="00441EA8"/>
    <w:rsid w:val="00477474"/>
    <w:rsid w:val="00480B7F"/>
    <w:rsid w:val="004A1893"/>
    <w:rsid w:val="004C4A44"/>
    <w:rsid w:val="005125BB"/>
    <w:rsid w:val="00537F9C"/>
    <w:rsid w:val="00542D80"/>
    <w:rsid w:val="00572222"/>
    <w:rsid w:val="005D3DA6"/>
    <w:rsid w:val="005F4B47"/>
    <w:rsid w:val="007014F7"/>
    <w:rsid w:val="00744EA9"/>
    <w:rsid w:val="00752FC4"/>
    <w:rsid w:val="00757E9C"/>
    <w:rsid w:val="0078026C"/>
    <w:rsid w:val="007A0928"/>
    <w:rsid w:val="007A73B6"/>
    <w:rsid w:val="007B4C91"/>
    <w:rsid w:val="007D70F7"/>
    <w:rsid w:val="00807436"/>
    <w:rsid w:val="00830C5F"/>
    <w:rsid w:val="00834A33"/>
    <w:rsid w:val="00860087"/>
    <w:rsid w:val="008673F2"/>
    <w:rsid w:val="00896EE1"/>
    <w:rsid w:val="008C1482"/>
    <w:rsid w:val="008D0AA7"/>
    <w:rsid w:val="00912A0A"/>
    <w:rsid w:val="00912B8B"/>
    <w:rsid w:val="00996E69"/>
    <w:rsid w:val="00A34CC7"/>
    <w:rsid w:val="00A763AE"/>
    <w:rsid w:val="00AD21E4"/>
    <w:rsid w:val="00AE0BDA"/>
    <w:rsid w:val="00B63133"/>
    <w:rsid w:val="00B83CB2"/>
    <w:rsid w:val="00BC0F0A"/>
    <w:rsid w:val="00C11980"/>
    <w:rsid w:val="00CA5E63"/>
    <w:rsid w:val="00D04123"/>
    <w:rsid w:val="00D213B5"/>
    <w:rsid w:val="00D60FFE"/>
    <w:rsid w:val="00D82FCD"/>
    <w:rsid w:val="00DB1144"/>
    <w:rsid w:val="00DC7840"/>
    <w:rsid w:val="00E113F9"/>
    <w:rsid w:val="00E25E10"/>
    <w:rsid w:val="00EA571C"/>
    <w:rsid w:val="00EF34F7"/>
    <w:rsid w:val="00F35D11"/>
    <w:rsid w:val="00F71D73"/>
    <w:rsid w:val="00F763B1"/>
    <w:rsid w:val="00FA402E"/>
    <w:rsid w:val="00FB49C2"/>
    <w:rsid w:val="00F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125A2"/>
  <w15:chartTrackingRefBased/>
  <w15:docId w15:val="{31715079-94B0-46E6-82F8-2B7F8312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gendprod@bigpond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ne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95B62BBDB64257BDD59314EE275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56D5-5FF3-4E0B-ADCE-523CB37E83B3}"/>
      </w:docPartPr>
      <w:docPartBody>
        <w:p w:rsidR="00000000" w:rsidRDefault="00485421" w:rsidP="00485421">
          <w:pPr>
            <w:pStyle w:val="5F95B62BBDB64257BDD59314EE275DEB"/>
          </w:pPr>
          <w:r w:rsidRPr="00833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8C492CC0645B3A5E6F5EC31AD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E56E5-5323-4261-BE48-4BD10333E0C8}"/>
      </w:docPartPr>
      <w:docPartBody>
        <w:p w:rsidR="00000000" w:rsidRDefault="00485421" w:rsidP="00485421">
          <w:pPr>
            <w:pStyle w:val="B0A8C492CC0645B3A5E6F5EC31ADF0D6"/>
          </w:pPr>
          <w:r w:rsidRPr="00833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3A58510E84F2CBAD71F9145C5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5623-144F-4FF4-A529-A09882840386}"/>
      </w:docPartPr>
      <w:docPartBody>
        <w:p w:rsidR="00000000" w:rsidRDefault="00485421" w:rsidP="00485421">
          <w:pPr>
            <w:pStyle w:val="17A3A58510E84F2CBAD71F9145C513C0"/>
          </w:pPr>
          <w:r w:rsidRPr="00833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FD289DA6944A6818BD0151515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003AB-D782-4F88-89C1-FBBA1C13EAFC}"/>
      </w:docPartPr>
      <w:docPartBody>
        <w:p w:rsidR="00000000" w:rsidRDefault="00485421" w:rsidP="00485421">
          <w:pPr>
            <w:pStyle w:val="7C0FD289DA6944A6818BD0151515B299"/>
          </w:pPr>
          <w:r w:rsidRPr="00833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14ABCD06848B1BBFDF79779BB5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35C9-2939-4DD6-998F-FB1E8FD6AA74}"/>
      </w:docPartPr>
      <w:docPartBody>
        <w:p w:rsidR="00000000" w:rsidRDefault="00485421" w:rsidP="00485421">
          <w:pPr>
            <w:pStyle w:val="53714ABCD06848B1BBFDF79779BB5CAB"/>
          </w:pPr>
          <w:r w:rsidRPr="00833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BFE21C49041628BE5E1F75ED2A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3568-AC52-4BCE-AE0A-02A4675502A8}"/>
      </w:docPartPr>
      <w:docPartBody>
        <w:p w:rsidR="00000000" w:rsidRDefault="00485421" w:rsidP="00485421">
          <w:pPr>
            <w:pStyle w:val="089BFE21C49041628BE5E1F75ED2A088"/>
          </w:pPr>
          <w:r w:rsidRPr="00833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7BF49CE654B43959B6302CCD5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2DCBF-F1C7-4D4D-B500-6501B623C595}"/>
      </w:docPartPr>
      <w:docPartBody>
        <w:p w:rsidR="00000000" w:rsidRDefault="00485421" w:rsidP="00485421">
          <w:pPr>
            <w:pStyle w:val="5FB7BF49CE654B43959B6302CCD51FFA"/>
          </w:pPr>
          <w:r w:rsidRPr="008338C7">
            <w:rPr>
              <w:rStyle w:val="PlaceholderText"/>
            </w:rPr>
            <w:t>Choose an item.</w:t>
          </w:r>
        </w:p>
      </w:docPartBody>
    </w:docPart>
    <w:docPart>
      <w:docPartPr>
        <w:name w:val="F7D1883F3C3A48F19AE56A70BFF6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F292-C992-4750-8F95-F2C8885DFE80}"/>
      </w:docPartPr>
      <w:docPartBody>
        <w:p w:rsidR="00000000" w:rsidRDefault="00485421" w:rsidP="00485421">
          <w:pPr>
            <w:pStyle w:val="F7D1883F3C3A48F19AE56A70BFF694A2"/>
          </w:pPr>
          <w:r w:rsidRPr="008338C7">
            <w:rPr>
              <w:rStyle w:val="PlaceholderText"/>
            </w:rPr>
            <w:t>Choose an item.</w:t>
          </w:r>
        </w:p>
      </w:docPartBody>
    </w:docPart>
    <w:docPart>
      <w:docPartPr>
        <w:name w:val="4A3869BC0BE04741B34C9AC733B1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DA13-B729-4E97-AC26-C29581CD97BA}"/>
      </w:docPartPr>
      <w:docPartBody>
        <w:p w:rsidR="00000000" w:rsidRDefault="00485421" w:rsidP="00485421">
          <w:pPr>
            <w:pStyle w:val="4A3869BC0BE04741B34C9AC733B1D63A"/>
          </w:pPr>
          <w:r w:rsidRPr="00833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FE948C3E5406D9761A6735851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DFB3C-2B92-48F3-B6A1-9EC17231DA92}"/>
      </w:docPartPr>
      <w:docPartBody>
        <w:p w:rsidR="00000000" w:rsidRDefault="00485421" w:rsidP="00485421">
          <w:pPr>
            <w:pStyle w:val="8FFFE948C3E5406D9761A6735851B17B"/>
          </w:pPr>
          <w:r w:rsidRPr="00833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603EB72E34AC1B29E132D322D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B3DD-D7DF-44EA-AE5B-33A7E1FDA7BC}"/>
      </w:docPartPr>
      <w:docPartBody>
        <w:p w:rsidR="00000000" w:rsidRDefault="00485421" w:rsidP="00485421">
          <w:pPr>
            <w:pStyle w:val="F6C603EB72E34AC1B29E132D322D2FE0"/>
          </w:pPr>
          <w:r w:rsidRPr="00833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CD5DE51804A53B56B7A33442C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21056-8036-4EFE-8DC3-18D3AECCD34F}"/>
      </w:docPartPr>
      <w:docPartBody>
        <w:p w:rsidR="00000000" w:rsidRDefault="00485421" w:rsidP="00485421">
          <w:pPr>
            <w:pStyle w:val="083CD5DE51804A53B56B7A33442C288B"/>
          </w:pPr>
          <w:r w:rsidRPr="008338C7">
            <w:rPr>
              <w:rStyle w:val="PlaceholderText"/>
            </w:rPr>
            <w:t>Choose an item.</w:t>
          </w:r>
        </w:p>
      </w:docPartBody>
    </w:docPart>
    <w:docPart>
      <w:docPartPr>
        <w:name w:val="B32B6D6A6E394670A6926375BED6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5436-1800-443A-A38F-78CF6995165A}"/>
      </w:docPartPr>
      <w:docPartBody>
        <w:p w:rsidR="00000000" w:rsidRDefault="00485421" w:rsidP="00485421">
          <w:pPr>
            <w:pStyle w:val="B32B6D6A6E394670A6926375BED635BB"/>
          </w:pPr>
          <w:r w:rsidRPr="00833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6E862C1794876BE962D3088686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0647E-93C6-4B2F-A227-DBD6CA954B85}"/>
      </w:docPartPr>
      <w:docPartBody>
        <w:p w:rsidR="00000000" w:rsidRDefault="00485421" w:rsidP="00485421">
          <w:pPr>
            <w:pStyle w:val="8796E862C1794876BE962D3088686B24"/>
          </w:pPr>
          <w:r w:rsidRPr="008338C7">
            <w:rPr>
              <w:rStyle w:val="PlaceholderText"/>
            </w:rPr>
            <w:t>Choose an item.</w:t>
          </w:r>
        </w:p>
      </w:docPartBody>
    </w:docPart>
    <w:docPart>
      <w:docPartPr>
        <w:name w:val="1399B27AFF4644BE9FC49AB0FF71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2FFA-C17C-412D-9C33-7F2695EC64B3}"/>
      </w:docPartPr>
      <w:docPartBody>
        <w:p w:rsidR="00000000" w:rsidRDefault="00485421" w:rsidP="00485421">
          <w:pPr>
            <w:pStyle w:val="1399B27AFF4644BE9FC49AB0FF71E8D7"/>
          </w:pPr>
          <w:r w:rsidRPr="00833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43D6C816946129D249616FD6B5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522B8-0679-40D2-9A14-BE9DFC3C3A25}"/>
      </w:docPartPr>
      <w:docPartBody>
        <w:p w:rsidR="00000000" w:rsidRDefault="00485421" w:rsidP="00485421">
          <w:pPr>
            <w:pStyle w:val="BBD43D6C816946129D249616FD6B5577"/>
          </w:pPr>
          <w:r w:rsidRPr="008338C7">
            <w:rPr>
              <w:rStyle w:val="PlaceholderText"/>
            </w:rPr>
            <w:t>Choose an item.</w:t>
          </w:r>
        </w:p>
      </w:docPartBody>
    </w:docPart>
    <w:docPart>
      <w:docPartPr>
        <w:name w:val="51A403552C1D4E8BA231830C5A68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14A1-83CF-453C-8197-B136D1BAF1F6}"/>
      </w:docPartPr>
      <w:docPartBody>
        <w:p w:rsidR="00000000" w:rsidRDefault="00485421" w:rsidP="00485421">
          <w:pPr>
            <w:pStyle w:val="51A403552C1D4E8BA231830C5A682A63"/>
          </w:pPr>
          <w:r w:rsidRPr="008338C7">
            <w:rPr>
              <w:rStyle w:val="PlaceholderText"/>
            </w:rPr>
            <w:t>Choose an item.</w:t>
          </w:r>
        </w:p>
      </w:docPartBody>
    </w:docPart>
    <w:docPart>
      <w:docPartPr>
        <w:name w:val="C28C237DEB4C4E0EAEC7017E9134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10D3-6412-477E-9526-34C48B9E7A46}"/>
      </w:docPartPr>
      <w:docPartBody>
        <w:p w:rsidR="00000000" w:rsidRDefault="00485421" w:rsidP="00485421">
          <w:pPr>
            <w:pStyle w:val="C28C237DEB4C4E0EAEC7017E9134D6F5"/>
          </w:pPr>
          <w:r w:rsidRPr="008338C7">
            <w:rPr>
              <w:rStyle w:val="PlaceholderText"/>
            </w:rPr>
            <w:t>Choose an item.</w:t>
          </w:r>
        </w:p>
      </w:docPartBody>
    </w:docPart>
    <w:docPart>
      <w:docPartPr>
        <w:name w:val="8915C4D0FDD54F5ABB547CD8A7FC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7DE5-8635-4126-802A-C8CB75D65166}"/>
      </w:docPartPr>
      <w:docPartBody>
        <w:p w:rsidR="00000000" w:rsidRDefault="00485421" w:rsidP="00485421">
          <w:pPr>
            <w:pStyle w:val="8915C4D0FDD54F5ABB547CD8A7FCE899"/>
          </w:pPr>
          <w:r w:rsidRPr="00833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E8006654E465EB169D6BFD5F9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0599-F8DD-4392-B193-D1980B029205}"/>
      </w:docPartPr>
      <w:docPartBody>
        <w:p w:rsidR="00000000" w:rsidRDefault="00485421" w:rsidP="00485421">
          <w:pPr>
            <w:pStyle w:val="229E8006654E465EB169D6BFD5F92861"/>
          </w:pPr>
          <w:r w:rsidRPr="00833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0757E851649B693C599A3ED8F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A0F1-FECA-40F7-B192-14D8DE004271}"/>
      </w:docPartPr>
      <w:docPartBody>
        <w:p w:rsidR="00000000" w:rsidRDefault="00485421" w:rsidP="00485421">
          <w:pPr>
            <w:pStyle w:val="3C20757E851649B693C599A3ED8FDCAF"/>
          </w:pPr>
          <w:r w:rsidRPr="00833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C4502A1CF4F4B95AA3841591C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F596-332C-4D66-883A-31389D16D736}"/>
      </w:docPartPr>
      <w:docPartBody>
        <w:p w:rsidR="00000000" w:rsidRDefault="00485421" w:rsidP="00485421">
          <w:pPr>
            <w:pStyle w:val="9EAC4502A1CF4F4B95AA3841591CEE05"/>
          </w:pPr>
          <w:r w:rsidRPr="008338C7">
            <w:rPr>
              <w:rStyle w:val="PlaceholderText"/>
            </w:rPr>
            <w:t>Choose an item.</w:t>
          </w:r>
        </w:p>
      </w:docPartBody>
    </w:docPart>
    <w:docPart>
      <w:docPartPr>
        <w:name w:val="6D4F9193CB69428CB9E2D15AF78D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686D-0C6D-43A7-8D56-FD5242F30F38}"/>
      </w:docPartPr>
      <w:docPartBody>
        <w:p w:rsidR="00000000" w:rsidRDefault="00485421" w:rsidP="00485421">
          <w:pPr>
            <w:pStyle w:val="6D4F9193CB69428CB9E2D15AF78DFA31"/>
          </w:pPr>
          <w:r w:rsidRPr="008338C7">
            <w:rPr>
              <w:rStyle w:val="PlaceholderText"/>
            </w:rPr>
            <w:t>Choose an item.</w:t>
          </w:r>
        </w:p>
      </w:docPartBody>
    </w:docPart>
    <w:docPart>
      <w:docPartPr>
        <w:name w:val="9FBA97C71F104A99BC8B6750D7C6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B08C-348C-4EC1-99BE-DD69904B7298}"/>
      </w:docPartPr>
      <w:docPartBody>
        <w:p w:rsidR="00000000" w:rsidRDefault="00485421" w:rsidP="00485421">
          <w:pPr>
            <w:pStyle w:val="9FBA97C71F104A99BC8B6750D7C6BB20"/>
          </w:pPr>
          <w:r w:rsidRPr="008338C7">
            <w:rPr>
              <w:rStyle w:val="PlaceholderText"/>
            </w:rPr>
            <w:t>Choose an item.</w:t>
          </w:r>
        </w:p>
      </w:docPartBody>
    </w:docPart>
    <w:docPart>
      <w:docPartPr>
        <w:name w:val="D6EE52B86C6D444B9BF0A928C787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86652-7886-49ED-9B67-9844E1108C1F}"/>
      </w:docPartPr>
      <w:docPartBody>
        <w:p w:rsidR="00000000" w:rsidRDefault="00485421" w:rsidP="00485421">
          <w:pPr>
            <w:pStyle w:val="D6EE52B86C6D444B9BF0A928C78777BF"/>
          </w:pPr>
          <w:r w:rsidRPr="008338C7">
            <w:rPr>
              <w:rStyle w:val="PlaceholderText"/>
            </w:rPr>
            <w:t>Choose an item.</w:t>
          </w:r>
        </w:p>
      </w:docPartBody>
    </w:docPart>
    <w:docPart>
      <w:docPartPr>
        <w:name w:val="05116C5CA7404ABB9D7E807209B7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11A7D-8539-4049-B438-D8FE7702AE03}"/>
      </w:docPartPr>
      <w:docPartBody>
        <w:p w:rsidR="00000000" w:rsidRDefault="00485421" w:rsidP="00485421">
          <w:pPr>
            <w:pStyle w:val="05116C5CA7404ABB9D7E807209B7F44F"/>
          </w:pPr>
          <w:r w:rsidRPr="00833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40C24A9CD453493D2859284D9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5BC7-ACC8-4807-A04E-DF8419E94D37}"/>
      </w:docPartPr>
      <w:docPartBody>
        <w:p w:rsidR="00000000" w:rsidRDefault="00485421" w:rsidP="00485421">
          <w:pPr>
            <w:pStyle w:val="66A40C24A9CD453493D2859284D90D8F"/>
          </w:pPr>
          <w:r w:rsidRPr="008338C7">
            <w:rPr>
              <w:rStyle w:val="PlaceholderText"/>
            </w:rPr>
            <w:t>Choose an item.</w:t>
          </w:r>
        </w:p>
      </w:docPartBody>
    </w:docPart>
    <w:docPart>
      <w:docPartPr>
        <w:name w:val="FF152A52CA9B40BF8C9E31252167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7009-D757-4C15-B36E-D46E84221BC2}"/>
      </w:docPartPr>
      <w:docPartBody>
        <w:p w:rsidR="00000000" w:rsidRDefault="00485421" w:rsidP="00485421">
          <w:pPr>
            <w:pStyle w:val="FF152A52CA9B40BF8C9E31252167419A"/>
          </w:pPr>
          <w:r w:rsidRPr="008338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21"/>
    <w:rsid w:val="00345A80"/>
    <w:rsid w:val="0048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421"/>
    <w:rPr>
      <w:color w:val="2E74B5" w:themeColor="accent5" w:themeShade="BF"/>
      <w:sz w:val="22"/>
    </w:rPr>
  </w:style>
  <w:style w:type="paragraph" w:customStyle="1" w:styleId="5F95B62BBDB64257BDD59314EE275DEB">
    <w:name w:val="5F95B62BBDB64257BDD59314EE275DEB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B0A8C492CC0645B3A5E6F5EC31ADF0D6">
    <w:name w:val="B0A8C492CC0645B3A5E6F5EC31ADF0D6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17A3A58510E84F2CBAD71F9145C513C0">
    <w:name w:val="17A3A58510E84F2CBAD71F9145C513C0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7C0FD289DA6944A6818BD0151515B299">
    <w:name w:val="7C0FD289DA6944A6818BD0151515B299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53714ABCD06848B1BBFDF79779BB5CAB">
    <w:name w:val="53714ABCD06848B1BBFDF79779BB5CAB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089BFE21C49041628BE5E1F75ED2A088">
    <w:name w:val="089BFE21C49041628BE5E1F75ED2A088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5FB7BF49CE654B43959B6302CCD51FFA">
    <w:name w:val="5FB7BF49CE654B43959B6302CCD51FFA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F7D1883F3C3A48F19AE56A70BFF694A2">
    <w:name w:val="F7D1883F3C3A48F19AE56A70BFF694A2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4A3869BC0BE04741B34C9AC733B1D63A">
    <w:name w:val="4A3869BC0BE04741B34C9AC733B1D63A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8FFFE948C3E5406D9761A6735851B17B">
    <w:name w:val="8FFFE948C3E5406D9761A6735851B17B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F6C603EB72E34AC1B29E132D322D2FE0">
    <w:name w:val="F6C603EB72E34AC1B29E132D322D2FE0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083CD5DE51804A53B56B7A33442C288B">
    <w:name w:val="083CD5DE51804A53B56B7A33442C288B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B32B6D6A6E394670A6926375BED635BB">
    <w:name w:val="B32B6D6A6E394670A6926375BED635BB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8796E862C1794876BE962D3088686B24">
    <w:name w:val="8796E862C1794876BE962D3088686B24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1399B27AFF4644BE9FC49AB0FF71E8D7">
    <w:name w:val="1399B27AFF4644BE9FC49AB0FF71E8D7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BBD43D6C816946129D249616FD6B5577">
    <w:name w:val="BBD43D6C816946129D249616FD6B5577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51A403552C1D4E8BA231830C5A682A63">
    <w:name w:val="51A403552C1D4E8BA231830C5A682A63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C28C237DEB4C4E0EAEC7017E9134D6F5">
    <w:name w:val="C28C237DEB4C4E0EAEC7017E9134D6F5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8915C4D0FDD54F5ABB547CD8A7FCE899">
    <w:name w:val="8915C4D0FDD54F5ABB547CD8A7FCE899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229E8006654E465EB169D6BFD5F92861">
    <w:name w:val="229E8006654E465EB169D6BFD5F92861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3C20757E851649B693C599A3ED8FDCAF">
    <w:name w:val="3C20757E851649B693C599A3ED8FDCAF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9EAC4502A1CF4F4B95AA3841591CEE05">
    <w:name w:val="9EAC4502A1CF4F4B95AA3841591CEE05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6D4F9193CB69428CB9E2D15AF78DFA31">
    <w:name w:val="6D4F9193CB69428CB9E2D15AF78DFA31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9FBA97C71F104A99BC8B6750D7C6BB20">
    <w:name w:val="9FBA97C71F104A99BC8B6750D7C6BB20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D6EE52B86C6D444B9BF0A928C78777BF">
    <w:name w:val="D6EE52B86C6D444B9BF0A928C78777BF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05116C5CA7404ABB9D7E807209B7F44F">
    <w:name w:val="05116C5CA7404ABB9D7E807209B7F44F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66A40C24A9CD453493D2859284D90D8F">
    <w:name w:val="66A40C24A9CD453493D2859284D90D8F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  <w:style w:type="paragraph" w:customStyle="1" w:styleId="FF152A52CA9B40BF8C9E31252167419A">
    <w:name w:val="FF152A52CA9B40BF8C9E31252167419A"/>
    <w:rsid w:val="00485421"/>
    <w:pPr>
      <w:spacing w:after="300" w:line="276" w:lineRule="auto"/>
    </w:pPr>
    <w:rPr>
      <w:rFonts w:eastAsiaTheme="minorHAnsi"/>
      <w:color w:val="323E4F" w:themeColor="text2" w:themeShade="BF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DEC00-50D7-4E73-8511-876B5F50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18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</dc:creator>
  <cp:lastModifiedBy>Leanne</cp:lastModifiedBy>
  <cp:revision>3</cp:revision>
  <cp:lastPrinted>2018-03-15T00:18:00Z</cp:lastPrinted>
  <dcterms:created xsi:type="dcterms:W3CDTF">2018-09-12T03:41:00Z</dcterms:created>
  <dcterms:modified xsi:type="dcterms:W3CDTF">2018-09-12T04:09:00Z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